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Gum drop    </w:t>
      </w:r>
      <w:r>
        <w:t xml:space="preserve">   Seafood    </w:t>
      </w:r>
      <w:r>
        <w:t xml:space="preserve">   Ice    </w:t>
      </w:r>
      <w:r>
        <w:t xml:space="preserve">   Custard    </w:t>
      </w:r>
      <w:r>
        <w:t xml:space="preserve">   Sushi    </w:t>
      </w:r>
      <w:r>
        <w:t xml:space="preserve">   Soup    </w:t>
      </w:r>
      <w:r>
        <w:t xml:space="preserve">   Pumpkin    </w:t>
      </w:r>
      <w:r>
        <w:t xml:space="preserve">   Burger    </w:t>
      </w:r>
      <w:r>
        <w:t xml:space="preserve">   Nuggets    </w:t>
      </w:r>
      <w:r>
        <w:t xml:space="preserve">   Wedge    </w:t>
      </w:r>
      <w:r>
        <w:t xml:space="preserve">   Garlic Bread    </w:t>
      </w:r>
      <w:r>
        <w:t xml:space="preserve">   Lollies    </w:t>
      </w:r>
      <w:r>
        <w:t xml:space="preserve">   Sandwich    </w:t>
      </w:r>
      <w:r>
        <w:t xml:space="preserve">   Salad    </w:t>
      </w:r>
      <w:r>
        <w:t xml:space="preserve">   Carrot    </w:t>
      </w:r>
      <w:r>
        <w:t xml:space="preserve">   Lettuces    </w:t>
      </w:r>
      <w:r>
        <w:t xml:space="preserve">   Pork    </w:t>
      </w:r>
      <w:r>
        <w:t xml:space="preserve">   Beef    </w:t>
      </w:r>
      <w:r>
        <w:t xml:space="preserve">   Salmon    </w:t>
      </w:r>
      <w:r>
        <w:t xml:space="preserve">   Mango    </w:t>
      </w:r>
      <w:r>
        <w:t xml:space="preserve">   Candy    </w:t>
      </w:r>
      <w:r>
        <w:t xml:space="preserve">   Cookies    </w:t>
      </w:r>
      <w:r>
        <w:t xml:space="preserve">   Bread    </w:t>
      </w:r>
      <w:r>
        <w:t xml:space="preserve">   Wraps    </w:t>
      </w:r>
      <w:r>
        <w:t xml:space="preserve">   Noodle    </w:t>
      </w:r>
      <w:r>
        <w:t xml:space="preserve">   Potato    </w:t>
      </w:r>
      <w:r>
        <w:t xml:space="preserve">   Bubble Gum    </w:t>
      </w:r>
      <w:r>
        <w:t xml:space="preserve">   Pineapple    </w:t>
      </w:r>
      <w:r>
        <w:t xml:space="preserve">   Rice    </w:t>
      </w:r>
      <w:r>
        <w:t xml:space="preserve">   Tuna    </w:t>
      </w:r>
      <w:r>
        <w:t xml:space="preserve">   Lemon    </w:t>
      </w:r>
      <w:r>
        <w:t xml:space="preserve">   Yogurt    </w:t>
      </w:r>
      <w:r>
        <w:t xml:space="preserve">   Pancake    </w:t>
      </w:r>
      <w:r>
        <w:t xml:space="preserve">   Ice Cream    </w:t>
      </w:r>
      <w:r>
        <w:t xml:space="preserve">   Honey    </w:t>
      </w:r>
      <w:r>
        <w:t xml:space="preserve">   Tomato    </w:t>
      </w:r>
      <w:r>
        <w:t xml:space="preserve">   Curry    </w:t>
      </w:r>
      <w:r>
        <w:t xml:space="preserve">   Peach    </w:t>
      </w:r>
      <w:r>
        <w:t xml:space="preserve">   Chocolate    </w:t>
      </w:r>
      <w:r>
        <w:t xml:space="preserve">   Cake    </w:t>
      </w:r>
      <w:r>
        <w:t xml:space="preserve">   Apple    </w:t>
      </w:r>
      <w:r>
        <w:t xml:space="preserve">   Orange    </w:t>
      </w:r>
      <w:r>
        <w:t xml:space="preserve">   Butter    </w:t>
      </w:r>
      <w:r>
        <w:t xml:space="preserve">   Peanut    </w:t>
      </w:r>
      <w:r>
        <w:t xml:space="preserve">   Fries    </w:t>
      </w:r>
      <w:r>
        <w:t xml:space="preserve">   Cheese    </w:t>
      </w:r>
      <w:r>
        <w:t xml:space="preserve">   Pie    </w:t>
      </w:r>
      <w:r>
        <w:t xml:space="preserve">   Egg    </w:t>
      </w:r>
      <w:r>
        <w:t xml:space="preserve">   Pizza    </w:t>
      </w:r>
      <w:r>
        <w:t xml:space="preserve">   Chicken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</dc:title>
  <dcterms:created xsi:type="dcterms:W3CDTF">2021-10-11T07:15:23Z</dcterms:created>
  <dcterms:modified xsi:type="dcterms:W3CDTF">2021-10-11T07:15:23Z</dcterms:modified>
</cp:coreProperties>
</file>