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Donuts    </w:t>
      </w:r>
      <w:r>
        <w:t xml:space="preserve">   Lobster    </w:t>
      </w:r>
      <w:r>
        <w:t xml:space="preserve">   Croissant    </w:t>
      </w:r>
      <w:r>
        <w:t xml:space="preserve">   Lasagna    </w:t>
      </w:r>
      <w:r>
        <w:t xml:space="preserve">   Butter garlic crab    </w:t>
      </w:r>
      <w:r>
        <w:t xml:space="preserve">   beef    </w:t>
      </w:r>
      <w:r>
        <w:t xml:space="preserve">   rice    </w:t>
      </w:r>
      <w:r>
        <w:t xml:space="preserve">   steak    </w:t>
      </w:r>
      <w:r>
        <w:t xml:space="preserve">   Fish 'n' chips    </w:t>
      </w:r>
      <w:r>
        <w:t xml:space="preserve">   French toast    </w:t>
      </w:r>
      <w:r>
        <w:t xml:space="preserve">   Tacos    </w:t>
      </w:r>
      <w:r>
        <w:t xml:space="preserve">   Noodles    </w:t>
      </w:r>
      <w:r>
        <w:t xml:space="preserve">   Seafood paella    </w:t>
      </w:r>
      <w:r>
        <w:t xml:space="preserve">   Potato chips    </w:t>
      </w:r>
      <w:r>
        <w:t xml:space="preserve">   Masala dosa    </w:t>
      </w:r>
      <w:r>
        <w:t xml:space="preserve">   tofu    </w:t>
      </w:r>
      <w:r>
        <w:t xml:space="preserve">   cashews    </w:t>
      </w:r>
      <w:r>
        <w:t xml:space="preserve">   peanuts    </w:t>
      </w:r>
      <w:r>
        <w:t xml:space="preserve">   oatmeal    </w:t>
      </w:r>
      <w:r>
        <w:t xml:space="preserve">   garlic    </w:t>
      </w:r>
      <w:r>
        <w:t xml:space="preserve">   almond    </w:t>
      </w:r>
      <w:r>
        <w:t xml:space="preserve">   vanilla ice cream cake    </w:t>
      </w:r>
      <w:r>
        <w:t xml:space="preserve">   squash    </w:t>
      </w:r>
      <w:r>
        <w:t xml:space="preserve">   kale    </w:t>
      </w:r>
      <w:r>
        <w:t xml:space="preserve">   mango    </w:t>
      </w:r>
      <w:r>
        <w:t xml:space="preserve">   popcorn    </w:t>
      </w:r>
      <w:r>
        <w:t xml:space="preserve">   Broccoli    </w:t>
      </w:r>
      <w:r>
        <w:t xml:space="preserve">   Blueberry    </w:t>
      </w:r>
      <w:r>
        <w:t xml:space="preserve">   Avocado    </w:t>
      </w:r>
      <w:r>
        <w:t xml:space="preserve">   LIme    </w:t>
      </w:r>
      <w:r>
        <w:t xml:space="preserve">   Lemon    </w:t>
      </w:r>
      <w:r>
        <w:t xml:space="preserve">   Orange    </w:t>
      </w:r>
      <w:r>
        <w:t xml:space="preserve">   Apple    </w:t>
      </w:r>
      <w:r>
        <w:t xml:space="preserve">   Eggs    </w:t>
      </w:r>
      <w:r>
        <w:t xml:space="preserve">   Salmon    </w:t>
      </w:r>
      <w:r>
        <w:t xml:space="preserve">   Coconut    </w:t>
      </w:r>
      <w:r>
        <w:t xml:space="preserve">   Cabbage    </w:t>
      </w:r>
      <w:r>
        <w:t xml:space="preserve">   Lamb    </w:t>
      </w:r>
      <w:r>
        <w:t xml:space="preserve">   Ribs    </w:t>
      </w:r>
      <w:r>
        <w:t xml:space="preserve">   Carrot    </w:t>
      </w:r>
      <w:r>
        <w:t xml:space="preserve">   Crablegs    </w:t>
      </w:r>
      <w:r>
        <w:t xml:space="preserve">   Sushi    </w:t>
      </w:r>
      <w:r>
        <w:t xml:space="preserve">   Turkey    </w:t>
      </w:r>
      <w:r>
        <w:t xml:space="preserve">   Ham    </w:t>
      </w:r>
      <w:r>
        <w:t xml:space="preserve">   Shrimp Alfredo    </w:t>
      </w:r>
      <w:r>
        <w:t xml:space="preserve">   Burger    </w:t>
      </w:r>
      <w:r>
        <w:t xml:space="preserve">   Hot Dogs    </w:t>
      </w:r>
      <w:r>
        <w:t xml:space="preserve">   Chicken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2021-10-11T07:14:58Z</dcterms:created>
  <dcterms:modified xsi:type="dcterms:W3CDTF">2021-10-11T07:14:58Z</dcterms:modified>
</cp:coreProperties>
</file>