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 chain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Organisms that get their energy from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overlapping food chains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Animals that are above secondary consumers in the food pyramid TERTIARY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Animals that eat the dead bodies of other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Animals that eat only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organism that lives off the body of other organisms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Animals that are above producers but below secondary consumers in a food pyramid PRIMARY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Organisms that break down dead animals and recycle nutrients back into the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Animals that only eat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Animals above primary consumers in the food pyramid SECONDARY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that producers use to make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Organisms that make their own food through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Animals that eat plants and other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chain of living things that are linked together by what they eat FOOD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chain</dc:title>
  <dcterms:created xsi:type="dcterms:W3CDTF">2021-10-11T07:16:10Z</dcterms:created>
  <dcterms:modified xsi:type="dcterms:W3CDTF">2021-10-11T07:16:10Z</dcterms:modified>
</cp:coreProperties>
</file>