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Food chain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Aquatic    </w:t>
      </w:r>
      <w:r>
        <w:t xml:space="preserve">   Producer    </w:t>
      </w:r>
      <w:r>
        <w:t xml:space="preserve">   Photosynthesis    </w:t>
      </w:r>
      <w:r>
        <w:t xml:space="preserve">   Food web    </w:t>
      </w:r>
      <w:r>
        <w:t xml:space="preserve">   Ecosystem    </w:t>
      </w:r>
      <w:r>
        <w:t xml:space="preserve">   Decomposer    </w:t>
      </w:r>
      <w:r>
        <w:t xml:space="preserve">   Consumer    </w:t>
      </w:r>
      <w:r>
        <w:t xml:space="preserve">   Food chain    </w:t>
      </w:r>
      <w:r>
        <w:t xml:space="preserve">   Predator    </w:t>
      </w:r>
      <w:r>
        <w:t xml:space="preserve">   Prey    </w:t>
      </w:r>
      <w:r>
        <w:t xml:space="preserve">   Carnivore    </w:t>
      </w:r>
      <w:r>
        <w:t xml:space="preserve">   Herbivore    </w:t>
      </w:r>
      <w:r>
        <w:t xml:space="preserve">   Omnivore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chain</dc:title>
  <dcterms:created xsi:type="dcterms:W3CDTF">2021-10-11T07:15:55Z</dcterms:created>
  <dcterms:modified xsi:type="dcterms:W3CDTF">2021-10-11T07:15:55Z</dcterms:modified>
</cp:coreProperties>
</file>