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&amp; drink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cod    </w:t>
      </w:r>
      <w:r>
        <w:t xml:space="preserve">   chicken    </w:t>
      </w:r>
      <w:r>
        <w:t xml:space="preserve">   cabbage    </w:t>
      </w:r>
      <w:r>
        <w:t xml:space="preserve">   broccoli    </w:t>
      </w:r>
      <w:r>
        <w:t xml:space="preserve">   beef    </w:t>
      </w:r>
      <w:r>
        <w:t xml:space="preserve">   beans    </w:t>
      </w:r>
      <w:r>
        <w:t xml:space="preserve">   slice of pizza    </w:t>
      </w:r>
      <w:r>
        <w:t xml:space="preserve">   slice of cheesecake    </w:t>
      </w:r>
      <w:r>
        <w:t xml:space="preserve">   slice of bread    </w:t>
      </w:r>
      <w:r>
        <w:t xml:space="preserve">   piece of toast    </w:t>
      </w:r>
      <w:r>
        <w:t xml:space="preserve">   piece of sushi    </w:t>
      </w:r>
      <w:r>
        <w:t xml:space="preserve">   piece of fruit    </w:t>
      </w:r>
      <w:r>
        <w:t xml:space="preserve">   piece of cake    </w:t>
      </w:r>
      <w:r>
        <w:t xml:space="preserve">   jar of jam    </w:t>
      </w:r>
      <w:r>
        <w:t xml:space="preserve">   jar of honey    </w:t>
      </w:r>
      <w:r>
        <w:t xml:space="preserve">   jar of coffee    </w:t>
      </w:r>
      <w:r>
        <w:t xml:space="preserve">   carton of milk    </w:t>
      </w:r>
      <w:r>
        <w:t xml:space="preserve">   carton of ice-cream    </w:t>
      </w:r>
      <w:r>
        <w:t xml:space="preserve">   carton of fruit juice    </w:t>
      </w:r>
      <w:r>
        <w:t xml:space="preserve">   carton of eggs    </w:t>
      </w:r>
      <w:r>
        <w:t xml:space="preserve">   can of tuna fish    </w:t>
      </w:r>
      <w:r>
        <w:t xml:space="preserve">   can of tomatoes    </w:t>
      </w:r>
      <w:r>
        <w:t xml:space="preserve">   can of soda    </w:t>
      </w:r>
      <w:r>
        <w:t xml:space="preserve">   bunch of grapes    </w:t>
      </w:r>
      <w:r>
        <w:t xml:space="preserve">   bunch of bananas    </w:t>
      </w:r>
      <w:r>
        <w:t xml:space="preserve">   box of chocolates    </w:t>
      </w:r>
      <w:r>
        <w:t xml:space="preserve">   box of cereal    </w:t>
      </w:r>
      <w:r>
        <w:t xml:space="preserve">   bowl of sugar    </w:t>
      </w:r>
      <w:r>
        <w:t xml:space="preserve">   bowl of soup    </w:t>
      </w:r>
      <w:r>
        <w:t xml:space="preserve">   bottle of water    </w:t>
      </w:r>
      <w:r>
        <w:t xml:space="preserve">   bottle of vinegar    </w:t>
      </w:r>
      <w:r>
        <w:t xml:space="preserve">   bottle of soy sauce    </w:t>
      </w:r>
      <w:r>
        <w:t xml:space="preserve">   bottle of olive oil    </w:t>
      </w:r>
      <w:r>
        <w:t xml:space="preserve">   bag of salad    </w:t>
      </w:r>
      <w:r>
        <w:t xml:space="preserve">   bag of rice    </w:t>
      </w:r>
      <w:r>
        <w:t xml:space="preserve">   bag of potato chips    </w:t>
      </w:r>
      <w:r>
        <w:t xml:space="preserve">   bag of pasta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&amp; drink </dc:title>
  <dcterms:created xsi:type="dcterms:W3CDTF">2021-10-11T07:15:28Z</dcterms:created>
  <dcterms:modified xsi:type="dcterms:W3CDTF">2021-10-11T07:15:28Z</dcterms:modified>
</cp:coreProperties>
</file>