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 and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food group including a variety of foods, such as meat, egg, poulty, seafood, bean,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major nutrients in fruits and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food group including a variety of foods, such as eggplants, carrots, tomato, broccoli, spinach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nutrient which is a major source of energy for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nutrient that provides energy the body needs. If includes several forms saturated and unsaturated.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Major nutrients in fruits and vegetables, such as sodium, potassium, calcium, zinc,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Fiber is of vital importance to digestion. It helps the body move food through the digestive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food group including a variety of foods, such as milk, yogurt, cheese, butter,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food group including a variety of foods, such as wheat, rice, oats, corn, barley, cereal,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food group including a variety of foods, such as apple, banana, orange, pineapple, peach, grape, etc.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 and nutrition</dc:title>
  <dcterms:created xsi:type="dcterms:W3CDTF">2021-10-11T07:17:03Z</dcterms:created>
  <dcterms:modified xsi:type="dcterms:W3CDTF">2021-10-11T07:17:03Z</dcterms:modified>
</cp:coreProperties>
</file>