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Food in French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l'eau    </w:t>
      </w:r>
      <w:r>
        <w:t xml:space="preserve">   jus d'orange    </w:t>
      </w:r>
      <w:r>
        <w:t xml:space="preserve">   coca    </w:t>
      </w:r>
      <w:r>
        <w:t xml:space="preserve">   cafe    </w:t>
      </w:r>
      <w:r>
        <w:t xml:space="preserve">   chocolat chaud    </w:t>
      </w:r>
      <w:r>
        <w:t xml:space="preserve">   pommes    </w:t>
      </w:r>
      <w:r>
        <w:t xml:space="preserve">   pates    </w:t>
      </w:r>
      <w:r>
        <w:t xml:space="preserve">   fraises    </w:t>
      </w:r>
      <w:r>
        <w:t xml:space="preserve">   chips    </w:t>
      </w:r>
      <w:r>
        <w:t xml:space="preserve">   pommes de terre    </w:t>
      </w:r>
      <w:r>
        <w:t xml:space="preserve">   frites    </w:t>
      </w:r>
      <w:r>
        <w:t xml:space="preserve">   cereales    </w:t>
      </w:r>
      <w:r>
        <w:t xml:space="preserve">   bonbons    </w:t>
      </w:r>
      <w:r>
        <w:t xml:space="preserve">   escargots    </w:t>
      </w:r>
      <w:r>
        <w:t xml:space="preserve">   champignons    </w:t>
      </w:r>
      <w:r>
        <w:t xml:space="preserve">   fruits    </w:t>
      </w:r>
      <w:r>
        <w:t xml:space="preserve">   legumes    </w:t>
      </w:r>
      <w:r>
        <w:t xml:space="preserve">   oeufs    </w:t>
      </w:r>
      <w:r>
        <w:t xml:space="preserve">   pizza    </w:t>
      </w:r>
      <w:r>
        <w:t xml:space="preserve">   viande    </w:t>
      </w:r>
      <w:r>
        <w:t xml:space="preserve">   glace    </w:t>
      </w:r>
      <w:r>
        <w:t xml:space="preserve">   confiture    </w:t>
      </w:r>
      <w:r>
        <w:t xml:space="preserve">   salade    </w:t>
      </w:r>
      <w:r>
        <w:t xml:space="preserve">   gateau    </w:t>
      </w:r>
      <w:r>
        <w:t xml:space="preserve">   jambon    </w:t>
      </w:r>
      <w:r>
        <w:t xml:space="preserve">   pomme    </w:t>
      </w:r>
      <w:r>
        <w:t xml:space="preserve">   fromage    </w:t>
      </w:r>
      <w:r>
        <w:t xml:space="preserve">   poisson    </w:t>
      </w:r>
      <w:r>
        <w:t xml:space="preserve">   pain    </w:t>
      </w:r>
      <w:r>
        <w:t xml:space="preserve">   poulet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in French</dc:title>
  <dcterms:created xsi:type="dcterms:W3CDTF">2021-10-11T07:16:15Z</dcterms:created>
  <dcterms:modified xsi:type="dcterms:W3CDTF">2021-10-11T07:16:15Z</dcterms:modified>
</cp:coreProperties>
</file>