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in your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applesauce    </w:t>
      </w:r>
      <w:r>
        <w:t xml:space="preserve">   bannana    </w:t>
      </w:r>
      <w:r>
        <w:t xml:space="preserve">   chicken    </w:t>
      </w:r>
      <w:r>
        <w:t xml:space="preserve">   frenchfries    </w:t>
      </w:r>
      <w:r>
        <w:t xml:space="preserve">   grape    </w:t>
      </w:r>
      <w:r>
        <w:t xml:space="preserve">   greenbeans    </w:t>
      </w:r>
      <w:r>
        <w:t xml:space="preserve">   mango    </w:t>
      </w:r>
      <w:r>
        <w:t xml:space="preserve">   meat    </w:t>
      </w:r>
      <w:r>
        <w:t xml:space="preserve">   orange    </w:t>
      </w:r>
      <w:r>
        <w:t xml:space="preserve">   potatoes    </w:t>
      </w:r>
      <w:r>
        <w:t xml:space="preserve">   rice    </w:t>
      </w:r>
      <w:r>
        <w:t xml:space="preserve">   soup    </w:t>
      </w:r>
      <w:r>
        <w:t xml:space="preserve">   tomatoes    </w:t>
      </w:r>
      <w:r>
        <w:t xml:space="preserve">   tuna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your house</dc:title>
  <dcterms:created xsi:type="dcterms:W3CDTF">2021-10-11T07:16:03Z</dcterms:created>
  <dcterms:modified xsi:type="dcterms:W3CDTF">2021-10-11T07:16:03Z</dcterms:modified>
</cp:coreProperties>
</file>