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is nice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its a kind of pasta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packaged frozen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foods are foods that spoil easily such as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food in a jar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 to a sink and put water on your hands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a red onion chopped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temperatures must be controlled when serving food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 not handle other peoples food if you are sick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carrots that are chopped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 cause flu like symptoms including diarrhea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chopped green pepper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keep safe when shopping make sure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temperature range in which bacteria grows fastest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gets your food sick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maintaining cleanliness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bacteria will not make you sick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is nice</dc:title>
  <dcterms:created xsi:type="dcterms:W3CDTF">2021-10-11T07:16:56Z</dcterms:created>
  <dcterms:modified xsi:type="dcterms:W3CDTF">2021-10-11T07:16:56Z</dcterms:modified>
</cp:coreProperties>
</file>