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poisoning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norovirus    </w:t>
      </w:r>
      <w:r>
        <w:t xml:space="preserve">   listeria    </w:t>
      </w:r>
      <w:r>
        <w:t xml:space="preserve">   salmonella    </w:t>
      </w:r>
      <w:r>
        <w:t xml:space="preserve">   poison    </w:t>
      </w:r>
      <w:r>
        <w:t xml:space="preserve">   soap    </w:t>
      </w:r>
      <w:r>
        <w:t xml:space="preserve">   disinfect    </w:t>
      </w:r>
      <w:r>
        <w:t xml:space="preserve">   malaise    </w:t>
      </w:r>
      <w:r>
        <w:t xml:space="preserve">   vomiting    </w:t>
      </w:r>
      <w:r>
        <w:t xml:space="preserve">   nausea    </w:t>
      </w:r>
      <w:r>
        <w:t xml:space="preserve">   fever    </w:t>
      </w:r>
      <w:r>
        <w:t xml:space="preserve">   diarrhea    </w:t>
      </w:r>
      <w:r>
        <w:t xml:space="preserve">   abdominal pain    </w:t>
      </w:r>
      <w:r>
        <w:t xml:space="preserve">   ecoli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poisoning</dc:title>
  <dcterms:created xsi:type="dcterms:W3CDTF">2021-10-11T07:18:06Z</dcterms:created>
  <dcterms:modified xsi:type="dcterms:W3CDTF">2021-10-11T07:18:06Z</dcterms:modified>
</cp:coreProperties>
</file>