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 preparation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Whip    </w:t>
      </w:r>
      <w:r>
        <w:t xml:space="preserve">   Toast    </w:t>
      </w:r>
      <w:r>
        <w:t xml:space="preserve">   Stir    </w:t>
      </w:r>
      <w:r>
        <w:t xml:space="preserve">   Steam    </w:t>
      </w:r>
      <w:r>
        <w:t xml:space="preserve">   Sprinkle    </w:t>
      </w:r>
      <w:r>
        <w:t xml:space="preserve">   Slice    </w:t>
      </w:r>
      <w:r>
        <w:t xml:space="preserve">   Shield    </w:t>
      </w:r>
      <w:r>
        <w:t xml:space="preserve">   Shape    </w:t>
      </w:r>
      <w:r>
        <w:t xml:space="preserve">   Roast    </w:t>
      </w:r>
      <w:r>
        <w:t xml:space="preserve">   Preheat    </w:t>
      </w:r>
      <w:r>
        <w:t xml:space="preserve">   Peel    </w:t>
      </w:r>
      <w:r>
        <w:t xml:space="preserve">   Mold    </w:t>
      </w:r>
      <w:r>
        <w:t xml:space="preserve">   Mix    </w:t>
      </w:r>
      <w:r>
        <w:t xml:space="preserve">   Melt    </w:t>
      </w:r>
      <w:r>
        <w:t xml:space="preserve">   Marinate    </w:t>
      </w:r>
      <w:r>
        <w:t xml:space="preserve">   Grill    </w:t>
      </w:r>
      <w:r>
        <w:t xml:space="preserve">   Fry    </w:t>
      </w:r>
      <w:r>
        <w:t xml:space="preserve">   Flour    </w:t>
      </w:r>
      <w:r>
        <w:t xml:space="preserve">   Drain    </w:t>
      </w:r>
      <w:r>
        <w:t xml:space="preserve">   Dice    </w:t>
      </w:r>
      <w:r>
        <w:t xml:space="preserve">   DeepFry    </w:t>
      </w:r>
      <w:r>
        <w:t xml:space="preserve">   Cut    </w:t>
      </w:r>
      <w:r>
        <w:t xml:space="preserve">   Crush    </w:t>
      </w:r>
      <w:r>
        <w:t xml:space="preserve">   Cool    </w:t>
      </w:r>
      <w:r>
        <w:t xml:space="preserve">   Chop    </w:t>
      </w:r>
      <w:r>
        <w:t xml:space="preserve">   Brush    </w:t>
      </w:r>
      <w:r>
        <w:t xml:space="preserve">   Boil    </w:t>
      </w:r>
      <w:r>
        <w:t xml:space="preserve">   Blend    </w:t>
      </w:r>
      <w:r>
        <w:t xml:space="preserve">   Barbecue    </w:t>
      </w:r>
      <w:r>
        <w:t xml:space="preserve">   Bake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preparation terms</dc:title>
  <dcterms:created xsi:type="dcterms:W3CDTF">2021-10-11T07:16:36Z</dcterms:created>
  <dcterms:modified xsi:type="dcterms:W3CDTF">2021-10-11T07:16:36Z</dcterms:modified>
</cp:coreProperties>
</file>