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preperation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Cook in a liquid that's barely boiling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 a solid into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 or break into thin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Beat quickly and steadily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liquid that adds a glossy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work a dough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Cpat food with crumbs and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 layers with a dry or liquid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Mix in circular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Remove outer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Softin solid fats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Mix invridents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Make soft shallow foods on cuts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Combine solid fat with flour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Cool in hot fat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 or chop into fine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to cook in dry heat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 thin flat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Cook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Heat to desire temperature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 in small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Remove from a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 out or tear into large thin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Rub food against grater to make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Cook with vapor produced by boiling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 into small squares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Stir ingredients until thoroughly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Break food with the back of 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Cut into very small  squares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Let food sit until no longer warm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preperation terms </dc:title>
  <dcterms:created xsi:type="dcterms:W3CDTF">2021-10-11T07:16:59Z</dcterms:created>
  <dcterms:modified xsi:type="dcterms:W3CDTF">2021-10-11T07:16:59Z</dcterms:modified>
</cp:coreProperties>
</file>