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microscopic organism, especially a bacterium, virus, or fungus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gram-negative bacterium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antigenic poison or venom of a plant or animal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infection commonly caused by contaminated by food or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Cooking for feudal bureau- investigation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polluting or poisonous substance that makes something impure.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by which bacteria or other microorganisms are unintentally transfurred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rare poisoning caused by toxins produced by dostridium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infection caused by bacteria commonly found on the skin or in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conditions relating to public health, especially the provision of clean drinking water and adequate sewage disposal.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member of a large group  of unicellular microorganisms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</dc:title>
  <dcterms:created xsi:type="dcterms:W3CDTF">2021-10-11T07:17:11Z</dcterms:created>
  <dcterms:modified xsi:type="dcterms:W3CDTF">2021-10-11T07:17:11Z</dcterms:modified>
</cp:coreProperties>
</file>