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 talk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groenten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pittig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sappig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heerlijk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rijst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melk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bestek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knapperig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blik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koekjes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walgelijk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droog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kopje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vlees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verschrikkelijk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taai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patat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talk</dc:title>
  <dcterms:created xsi:type="dcterms:W3CDTF">2021-10-11T07:18:27Z</dcterms:created>
  <dcterms:modified xsi:type="dcterms:W3CDTF">2021-10-11T07:18:27Z</dcterms:modified>
</cp:coreProperties>
</file>