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web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Organisms that eat both meat 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Plants make their food by a process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Gets hunted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decomposer is an insect , fungus,or bacteria that breaks animals or plants that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           /prey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Producer/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Organisms that eat only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Organisms that find and eat dead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Start of the food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Organisms that eat only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Organism who cant feed themselves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Organisms that eat only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Organisms that can feed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Energy being transfered to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Animals who only eat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Top of the food webs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Organisms that only eat nectar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show the relationship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decomposer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Animals that eat leaves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web</dc:title>
  <dcterms:created xsi:type="dcterms:W3CDTF">2021-10-11T07:17:41Z</dcterms:created>
  <dcterms:modified xsi:type="dcterms:W3CDTF">2021-10-11T07:17:41Z</dcterms:modified>
</cp:coreProperties>
</file>