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beer    </w:t>
      </w:r>
      <w:r>
        <w:t xml:space="preserve">   lemonade    </w:t>
      </w:r>
      <w:r>
        <w:t xml:space="preserve">   water    </w:t>
      </w:r>
      <w:r>
        <w:t xml:space="preserve">   coke    </w:t>
      </w:r>
      <w:r>
        <w:t xml:space="preserve">   biscuit    </w:t>
      </w:r>
      <w:r>
        <w:t xml:space="preserve">   pie    </w:t>
      </w:r>
      <w:r>
        <w:t xml:space="preserve">   hotcrossbun    </w:t>
      </w:r>
      <w:r>
        <w:t xml:space="preserve">   dragonfruit    </w:t>
      </w:r>
      <w:r>
        <w:t xml:space="preserve">   whisk    </w:t>
      </w:r>
      <w:r>
        <w:t xml:space="preserve">   blackberry    </w:t>
      </w:r>
      <w:r>
        <w:t xml:space="preserve">   tomatoes    </w:t>
      </w:r>
      <w:r>
        <w:t xml:space="preserve">   egg    </w:t>
      </w:r>
      <w:r>
        <w:t xml:space="preserve">   sausage    </w:t>
      </w:r>
      <w:r>
        <w:t xml:space="preserve">   bacon    </w:t>
      </w:r>
      <w:r>
        <w:t xml:space="preserve">   steak    </w:t>
      </w:r>
      <w:r>
        <w:t xml:space="preserve">   strawberry    </w:t>
      </w:r>
      <w:r>
        <w:t xml:space="preserve">   raspberry    </w:t>
      </w:r>
      <w:r>
        <w:t xml:space="preserve">   bananna    </w:t>
      </w:r>
      <w:r>
        <w:t xml:space="preserve">   apple    </w:t>
      </w:r>
      <w:r>
        <w:t xml:space="preserve">   orange    </w:t>
      </w:r>
      <w:r>
        <w:t xml:space="preserve">   spaghetti    </w:t>
      </w:r>
      <w:r>
        <w:t xml:space="preserve">   spoon    </w:t>
      </w:r>
      <w:r>
        <w:t xml:space="preserve">   fork    </w:t>
      </w:r>
      <w:r>
        <w:t xml:space="preserve">   knife    </w:t>
      </w:r>
      <w:r>
        <w:t xml:space="preserve">   crisps    </w:t>
      </w:r>
      <w:r>
        <w:t xml:space="preserve">   fries    </w:t>
      </w:r>
      <w:r>
        <w:t xml:space="preserve">   cookie    </w:t>
      </w:r>
      <w:r>
        <w:t xml:space="preserve">   potatoes    </w:t>
      </w:r>
      <w:r>
        <w:t xml:space="preserve">   coffee    </w:t>
      </w:r>
      <w:r>
        <w:t xml:space="preserve">   tea    </w:t>
      </w:r>
      <w:r>
        <w:t xml:space="preserve">   cake    </w:t>
      </w:r>
      <w:r>
        <w:t xml:space="preserve">   chicken    </w:t>
      </w:r>
      <w:r>
        <w:t xml:space="preserve">   kettle    </w:t>
      </w:r>
      <w:r>
        <w:t xml:space="preserve">   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wordsearch</dc:title>
  <dcterms:created xsi:type="dcterms:W3CDTF">2021-10-11T07:18:19Z</dcterms:created>
  <dcterms:modified xsi:type="dcterms:W3CDTF">2021-10-11T07:18:19Z</dcterms:modified>
</cp:coreProperties>
</file>