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Bacon    </w:t>
      </w:r>
      <w:r>
        <w:t xml:space="preserve">   Grapes    </w:t>
      </w:r>
      <w:r>
        <w:t xml:space="preserve">   Jell-O    </w:t>
      </w:r>
      <w:r>
        <w:t xml:space="preserve">   Poptarts    </w:t>
      </w:r>
      <w:r>
        <w:t xml:space="preserve">   Bagels    </w:t>
      </w:r>
      <w:r>
        <w:t xml:space="preserve">   BBQ -Sauce    </w:t>
      </w:r>
      <w:r>
        <w:t xml:space="preserve">   Callagreens    </w:t>
      </w:r>
      <w:r>
        <w:t xml:space="preserve">   Cornbread    </w:t>
      </w:r>
      <w:r>
        <w:t xml:space="preserve">   Gravy    </w:t>
      </w:r>
      <w:r>
        <w:t xml:space="preserve">   Grits    </w:t>
      </w:r>
      <w:r>
        <w:t xml:space="preserve">   Hotsauce    </w:t>
      </w:r>
      <w:r>
        <w:t xml:space="preserve">   KFC    </w:t>
      </w:r>
      <w:r>
        <w:t xml:space="preserve">   Koolaid    </w:t>
      </w:r>
      <w:r>
        <w:t xml:space="preserve">   Mac-Cheese    </w:t>
      </w:r>
      <w:r>
        <w:t xml:space="preserve">   Mashed-Potatoes    </w:t>
      </w:r>
      <w:r>
        <w:t xml:space="preserve">   Oxtail-Soup    </w:t>
      </w:r>
      <w:r>
        <w:t xml:space="preserve">   Tacos    </w:t>
      </w:r>
      <w:r>
        <w:t xml:space="preserve">   Waffles    </w:t>
      </w:r>
      <w:r>
        <w:t xml:space="preserve">   Watermelon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</dc:title>
  <dcterms:created xsi:type="dcterms:W3CDTF">2021-10-11T07:18:03Z</dcterms:created>
  <dcterms:modified xsi:type="dcterms:W3CDTF">2021-10-11T07:18:03Z</dcterms:modified>
</cp:coreProperties>
</file>