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Doritos    </w:t>
      </w:r>
      <w:r>
        <w:t xml:space="preserve">   Cookies    </w:t>
      </w:r>
      <w:r>
        <w:t xml:space="preserve">   avocado    </w:t>
      </w:r>
      <w:r>
        <w:t xml:space="preserve">   Beans    </w:t>
      </w:r>
      <w:r>
        <w:t xml:space="preserve">   Corn    </w:t>
      </w:r>
      <w:r>
        <w:t xml:space="preserve">   Cupcake    </w:t>
      </w:r>
      <w:r>
        <w:t xml:space="preserve">   banana    </w:t>
      </w:r>
      <w:r>
        <w:t xml:space="preserve">   Orange    </w:t>
      </w:r>
      <w:r>
        <w:t xml:space="preserve">   apple    </w:t>
      </w:r>
      <w:r>
        <w:t xml:space="preserve">   Watermelon    </w:t>
      </w:r>
      <w:r>
        <w:t xml:space="preserve">   Sandwich    </w:t>
      </w:r>
      <w:r>
        <w:t xml:space="preserve">   Bread    </w:t>
      </w:r>
      <w:r>
        <w:t xml:space="preserve">   Lasagna    </w:t>
      </w:r>
      <w:r>
        <w:t xml:space="preserve">   Steak    </w:t>
      </w:r>
      <w:r>
        <w:t xml:space="preserve">   Waffle    </w:t>
      </w:r>
      <w:r>
        <w:t xml:space="preserve">   Taco    </w:t>
      </w:r>
      <w:r>
        <w:t xml:space="preserve">   Potato    </w:t>
      </w:r>
      <w:r>
        <w:t xml:space="preserve">   Pancake    </w:t>
      </w:r>
      <w:r>
        <w:t xml:space="preserve">   Strawberries    </w:t>
      </w:r>
      <w:r>
        <w:t xml:space="preserve">   Pie    </w:t>
      </w:r>
      <w:r>
        <w:t xml:space="preserve">   Soup    </w:t>
      </w:r>
      <w:r>
        <w:t xml:space="preserve">   Eggs    </w:t>
      </w:r>
      <w:r>
        <w:t xml:space="preserve">   Lobster    </w:t>
      </w:r>
      <w:r>
        <w:t xml:space="preserve">   Cake    </w:t>
      </w:r>
      <w:r>
        <w:t xml:space="preserve">   Nachos    </w:t>
      </w:r>
      <w:r>
        <w:t xml:space="preserve">   Spaghetti    </w:t>
      </w:r>
      <w:r>
        <w:t xml:space="preserve">   Donuts    </w:t>
      </w:r>
      <w:r>
        <w:t xml:space="preserve">   Fries    </w:t>
      </w:r>
      <w:r>
        <w:t xml:space="preserve">   Salmon    </w:t>
      </w:r>
      <w:r>
        <w:t xml:space="preserve">   Bacon    </w:t>
      </w:r>
      <w:r>
        <w:t xml:space="preserve">   Corn Dog    </w:t>
      </w:r>
      <w:r>
        <w:t xml:space="preserve">   Hot dog    </w:t>
      </w:r>
      <w:r>
        <w:t xml:space="preserve">   Chili    </w:t>
      </w:r>
      <w:r>
        <w:t xml:space="preserve">   Popcorn    </w:t>
      </w:r>
      <w:r>
        <w:t xml:space="preserve">   Candy    </w:t>
      </w:r>
      <w:r>
        <w:t xml:space="preserve">   Chicken    </w:t>
      </w:r>
      <w:r>
        <w:t xml:space="preserve">   Salad    </w:t>
      </w:r>
      <w:r>
        <w:t xml:space="preserve">   Hamburger    </w:t>
      </w:r>
      <w:r>
        <w:t xml:space="preserve">   Pizza    </w:t>
      </w:r>
      <w:r>
        <w:t xml:space="preserve">   Grapes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2021-10-11T07:18:43Z</dcterms:created>
  <dcterms:modified xsi:type="dcterms:W3CDTF">2021-10-11T07:18:43Z</dcterms:modified>
</cp:coreProperties>
</file>