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short, intense burst of energy such as lifting weights.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overeating or starvation of a person due to a psychological condition.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negative physical reaction to certain foods that does not involve the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body function where a female produces breast milk for her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minimal amount of energy needed for the body to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exercise that causes the vital signs to increase for at least 20 minutes.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stages of a human life from birth to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exercise that increases a person's vital signs.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thick, yellowish fluid found in breast milk; it has antibodies that can protect the baby from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proportions of tissue, fat, muscle, and bone that make up the total body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ability of the body to meet its physical demands.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psychological disorder where a person deliberately starves themselves.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lack of water in the body due to someone not consuming enough fluids.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Changing your diet gradually by adding and subtracting new foods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eating disorder where a person overeats regularly.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mathematical calculation of a person's height and weight to determine whether a person is underweight or overweight.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negative reaction to a food by the body's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eating disorder where a person overeats, then takes drugs or regurgitates the food to prevent weight 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unit used to measure the amount of energy found in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diet that a person stays on for a short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BMI of 18.5-24.9 in a normal adult.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baby that is still in the uterus of a female.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long lasting condition where the body cannot control blood sugar levels due to the kidneys not functioning properly.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1</dc:title>
  <dcterms:created xsi:type="dcterms:W3CDTF">2021-10-11T07:18:09Z</dcterms:created>
  <dcterms:modified xsi:type="dcterms:W3CDTF">2021-10-11T07:18:09Z</dcterms:modified>
</cp:coreProperties>
</file>