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Foods 1 Terms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Physical activity that speeds up your heart rate and breathing.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reaction to the body's immune system when the body is exposed to proteins.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Short intense burst of burning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single person's body mass index (BMI) that is 18.5 - 24.9 in adults.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Each stage of human growth which is from birth through your life of maturity.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Eating disorder where someone starves themselves.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thick yellowish fluid that has antibodies which are in breast milk which protect the body from infection.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Binge eating which then followed by inappropriate behaviors to prevent gaining weight.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body's ability to meet a physical demand.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Vigorous activity that makes the heart rate increase for 20 minutes.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eating disorder, that involves eating food uncontrollably.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minimum amount of energy our body needs to stay alive.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produce breast milk or breast-feeding.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unit that is used to measure the amount of energy in foods.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calculation of someone's weight based on their height and weight which then determine if they are overweight or obese.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Making changes to your eating habits and activities.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proportions of bone, muscle, fat, and tissue that make up your weight.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Condition where the body can't control it's blood sugar levels.;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Negative physical reactions to foods that don't involve your body's immune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popular diet.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non normal eating habit that harms one physically and mentally.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have an abnormal loss of bodily fluids.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unborn baby.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 1 Terms Crossword</dc:title>
  <dcterms:created xsi:type="dcterms:W3CDTF">2021-10-11T07:18:41Z</dcterms:created>
  <dcterms:modified xsi:type="dcterms:W3CDTF">2021-10-11T07:18:41Z</dcterms:modified>
</cp:coreProperties>
</file>