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beber    </w:t>
      </w:r>
      <w:r>
        <w:t xml:space="preserve">   comer    </w:t>
      </w:r>
      <w:r>
        <w:t xml:space="preserve">   la mantequilla    </w:t>
      </w:r>
      <w:r>
        <w:t xml:space="preserve">   las zanahorias    </w:t>
      </w:r>
      <w:r>
        <w:t xml:space="preserve">   las papas    </w:t>
      </w:r>
      <w:r>
        <w:t xml:space="preserve">   los guisantes    </w:t>
      </w:r>
      <w:r>
        <w:t xml:space="preserve">   la cebolla    </w:t>
      </w:r>
      <w:r>
        <w:t xml:space="preserve">   el pollo    </w:t>
      </w:r>
      <w:r>
        <w:t xml:space="preserve">   el pescado    </w:t>
      </w:r>
      <w:r>
        <w:t xml:space="preserve">   la carne    </w:t>
      </w:r>
      <w:r>
        <w:t xml:space="preserve">   el bistec    </w:t>
      </w:r>
      <w:r>
        <w:t xml:space="preserve">   la cena    </w:t>
      </w:r>
      <w:r>
        <w:t xml:space="preserve">   el te helado    </w:t>
      </w:r>
      <w:r>
        <w:t xml:space="preserve">   el te    </w:t>
      </w:r>
      <w:r>
        <w:t xml:space="preserve">   el refresco    </w:t>
      </w:r>
      <w:r>
        <w:t xml:space="preserve">   la limonada    </w:t>
      </w:r>
      <w:r>
        <w:t xml:space="preserve">   la leche    </w:t>
      </w:r>
      <w:r>
        <w:t xml:space="preserve">   el jugo de naranja    </w:t>
      </w:r>
      <w:r>
        <w:t xml:space="preserve">   el jugo de manzana    </w:t>
      </w:r>
      <w:r>
        <w:t xml:space="preserve">   el cafe    </w:t>
      </w:r>
      <w:r>
        <w:t xml:space="preserve">   el agua    </w:t>
      </w:r>
      <w:r>
        <w:t xml:space="preserve">   la sopa de verduras    </w:t>
      </w:r>
      <w:r>
        <w:t xml:space="preserve">   el sandwich de jamon queso    </w:t>
      </w:r>
      <w:r>
        <w:t xml:space="preserve">   el queso    </w:t>
      </w:r>
      <w:r>
        <w:t xml:space="preserve">   la pizza    </w:t>
      </w:r>
      <w:r>
        <w:t xml:space="preserve">   el perrito caliente    </w:t>
      </w:r>
      <w:r>
        <w:t xml:space="preserve">   las papas fritas    </w:t>
      </w:r>
      <w:r>
        <w:t xml:space="preserve">   la naranja    </w:t>
      </w:r>
      <w:r>
        <w:t xml:space="preserve">   la manzana    </w:t>
      </w:r>
      <w:r>
        <w:t xml:space="preserve">   el jamon    </w:t>
      </w:r>
      <w:r>
        <w:t xml:space="preserve">   la hamburguesa    </w:t>
      </w:r>
      <w:r>
        <w:t xml:space="preserve">   la galleta    </w:t>
      </w:r>
      <w:r>
        <w:t xml:space="preserve">   las fresas    </w:t>
      </w:r>
      <w:r>
        <w:t xml:space="preserve">   la ensalada de fritas    </w:t>
      </w:r>
      <w:r>
        <w:t xml:space="preserve">   la ensalada    </w:t>
      </w:r>
      <w:r>
        <w:t xml:space="preserve">   el almuerzo    </w:t>
      </w:r>
      <w:r>
        <w:t xml:space="preserve">   el yogur    </w:t>
      </w:r>
      <w:r>
        <w:t xml:space="preserve">   el tocino    </w:t>
      </w:r>
      <w:r>
        <w:t xml:space="preserve">   la salchicha    </w:t>
      </w:r>
      <w:r>
        <w:t xml:space="preserve">   el platano    </w:t>
      </w:r>
      <w:r>
        <w:t xml:space="preserve">   el pan    </w:t>
      </w:r>
      <w:r>
        <w:t xml:space="preserve">   los huevos    </w:t>
      </w:r>
      <w:r>
        <w:t xml:space="preserve">   el desayuno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terms:created xsi:type="dcterms:W3CDTF">2021-10-11T07:19:36Z</dcterms:created>
  <dcterms:modified xsi:type="dcterms:W3CDTF">2021-10-11T07:19:36Z</dcterms:modified>
</cp:coreProperties>
</file>