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cheetos    </w:t>
      </w:r>
      <w:r>
        <w:t xml:space="preserve">   doritos    </w:t>
      </w:r>
      <w:r>
        <w:t xml:space="preserve">   takis    </w:t>
      </w:r>
      <w:r>
        <w:t xml:space="preserve">   chips    </w:t>
      </w:r>
      <w:r>
        <w:t xml:space="preserve">   burrito    </w:t>
      </w:r>
      <w:r>
        <w:t xml:space="preserve">   asparagus    </w:t>
      </w:r>
      <w:r>
        <w:t xml:space="preserve">   green beans    </w:t>
      </w:r>
      <w:r>
        <w:t xml:space="preserve">   peas    </w:t>
      </w:r>
      <w:r>
        <w:t xml:space="preserve">   corn    </w:t>
      </w:r>
      <w:r>
        <w:t xml:space="preserve">   broccoli    </w:t>
      </w:r>
      <w:r>
        <w:t xml:space="preserve">   salad    </w:t>
      </w:r>
      <w:r>
        <w:t xml:space="preserve">   turkey    </w:t>
      </w:r>
      <w:r>
        <w:t xml:space="preserve">   enchilada    </w:t>
      </w:r>
      <w:r>
        <w:t xml:space="preserve">   muffin    </w:t>
      </w:r>
      <w:r>
        <w:t xml:space="preserve">   lemonade    </w:t>
      </w:r>
      <w:r>
        <w:t xml:space="preserve">   milk    </w:t>
      </w:r>
      <w:r>
        <w:t xml:space="preserve">   rice    </w:t>
      </w:r>
      <w:r>
        <w:t xml:space="preserve">   apple    </w:t>
      </w:r>
      <w:r>
        <w:t xml:space="preserve">   banana    </w:t>
      </w:r>
      <w:r>
        <w:t xml:space="preserve">   bread    </w:t>
      </w:r>
      <w:r>
        <w:t xml:space="preserve">   chicken    </w:t>
      </w:r>
      <w:r>
        <w:t xml:space="preserve">   Chicken wings    </w:t>
      </w:r>
      <w:r>
        <w:t xml:space="preserve">   chocolate    </w:t>
      </w:r>
      <w:r>
        <w:t xml:space="preserve">   cucumber    </w:t>
      </w:r>
      <w:r>
        <w:t xml:space="preserve">   eggs    </w:t>
      </w:r>
      <w:r>
        <w:t xml:space="preserve">   lasagna    </w:t>
      </w:r>
      <w:r>
        <w:t xml:space="preserve">   orange    </w:t>
      </w:r>
      <w:r>
        <w:t xml:space="preserve">   Pizza    </w:t>
      </w:r>
      <w:r>
        <w:t xml:space="preserve">   popcorn    </w:t>
      </w:r>
      <w:r>
        <w:t xml:space="preserve">   pork chop    </w:t>
      </w:r>
      <w:r>
        <w:t xml:space="preserve">   potato    </w:t>
      </w:r>
      <w:r>
        <w:t xml:space="preserve">   steak    </w:t>
      </w:r>
      <w:r>
        <w:t xml:space="preserve">   taco    </w:t>
      </w:r>
      <w:r>
        <w:t xml:space="preserve">   toast    </w:t>
      </w:r>
      <w:r>
        <w:t xml:space="preserve">   tomato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</dc:title>
  <dcterms:created xsi:type="dcterms:W3CDTF">2021-10-11T07:19:56Z</dcterms:created>
  <dcterms:modified xsi:type="dcterms:W3CDTF">2021-10-11T07:19:56Z</dcterms:modified>
</cp:coreProperties>
</file>