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Bread    </w:t>
      </w:r>
      <w:r>
        <w:t xml:space="preserve">   Sausages    </w:t>
      </w:r>
      <w:r>
        <w:t xml:space="preserve">   Banana    </w:t>
      </w:r>
      <w:r>
        <w:t xml:space="preserve">   Beef    </w:t>
      </w:r>
      <w:r>
        <w:t xml:space="preserve">   Burger    </w:t>
      </w:r>
      <w:r>
        <w:t xml:space="preserve">   Green Beans    </w:t>
      </w:r>
      <w:r>
        <w:t xml:space="preserve">   Haribo    </w:t>
      </w:r>
      <w:r>
        <w:t xml:space="preserve">   Honey    </w:t>
      </w:r>
      <w:r>
        <w:t xml:space="preserve">   Leek    </w:t>
      </w:r>
      <w:r>
        <w:t xml:space="preserve">   Lemon    </w:t>
      </w:r>
      <w:r>
        <w:t xml:space="preserve">   Milk    </w:t>
      </w:r>
      <w:r>
        <w:t xml:space="preserve">   Potatoes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2021-10-11T07:19:58Z</dcterms:created>
  <dcterms:modified xsi:type="dcterms:W3CDTF">2021-10-11T07:19:58Z</dcterms:modified>
</cp:coreProperties>
</file>