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Bread    </w:t>
      </w:r>
      <w:r>
        <w:t xml:space="preserve">   Turkey    </w:t>
      </w:r>
      <w:r>
        <w:t xml:space="preserve">   Chicken    </w:t>
      </w:r>
      <w:r>
        <w:t xml:space="preserve">   Water    </w:t>
      </w:r>
      <w:r>
        <w:t xml:space="preserve">   Cookie    </w:t>
      </w:r>
      <w:r>
        <w:t xml:space="preserve">   Cheese    </w:t>
      </w:r>
      <w:r>
        <w:t xml:space="preserve">   Chocolate    </w:t>
      </w:r>
      <w:r>
        <w:t xml:space="preserve">   Crackers    </w:t>
      </w:r>
      <w:r>
        <w:t xml:space="preserve">   Chips    </w:t>
      </w:r>
      <w:r>
        <w:t xml:space="preserve">   Cake    </w:t>
      </w:r>
      <w:r>
        <w:t xml:space="preserve">   Ice Cream    </w:t>
      </w:r>
      <w:r>
        <w:t xml:space="preserve">   Yougrt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Foods</dc:title>
  <dcterms:created xsi:type="dcterms:W3CDTF">2021-10-11T07:20:01Z</dcterms:created>
  <dcterms:modified xsi:type="dcterms:W3CDTF">2021-10-11T07:20:01Z</dcterms:modified>
</cp:coreProperties>
</file>