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Foods Across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Corn on the cob    </w:t>
      </w:r>
      <w:r>
        <w:t xml:space="preserve">   Donuts    </w:t>
      </w:r>
      <w:r>
        <w:t xml:space="preserve">   Pastel de nata    </w:t>
      </w:r>
      <w:r>
        <w:t xml:space="preserve">   Kebab    </w:t>
      </w:r>
      <w:r>
        <w:t xml:space="preserve">   Croissant    </w:t>
      </w:r>
      <w:r>
        <w:t xml:space="preserve">   Maple syrup    </w:t>
      </w:r>
      <w:r>
        <w:t xml:space="preserve">   French toast    </w:t>
      </w:r>
      <w:r>
        <w:t xml:space="preserve">   Paella    </w:t>
      </w:r>
      <w:r>
        <w:t xml:space="preserve">   Fajitas    </w:t>
      </w:r>
      <w:r>
        <w:t xml:space="preserve">   Tacos    </w:t>
      </w:r>
      <w:r>
        <w:t xml:space="preserve">   Chocolate    </w:t>
      </w:r>
      <w:r>
        <w:t xml:space="preserve">   Pho    </w:t>
      </w:r>
      <w:r>
        <w:t xml:space="preserve">   Sushi    </w:t>
      </w:r>
      <w:r>
        <w:t xml:space="preserve">   Hummus    </w:t>
      </w:r>
      <w:r>
        <w:t xml:space="preserve">   Kanafeh    </w:t>
      </w:r>
      <w:r>
        <w:t xml:space="preserve">   Fish and chips    </w:t>
      </w:r>
      <w:r>
        <w:t xml:space="preserve">   Yorkshire pudding    </w:t>
      </w:r>
      <w:r>
        <w:t xml:space="preserve">   Macaroni cheese    </w:t>
      </w:r>
      <w:r>
        <w:t xml:space="preserve">   Lasagna    </w:t>
      </w:r>
      <w:r>
        <w:t xml:space="preserve">   Poke    </w:t>
      </w:r>
      <w:r>
        <w:t xml:space="preserve">   Chapati    </w:t>
      </w:r>
      <w:r>
        <w:t xml:space="preserve">   Dal    </w:t>
      </w:r>
      <w:r>
        <w:t xml:space="preserve">   Biryani    </w:t>
      </w:r>
      <w:r>
        <w:t xml:space="preserve">   Shawarma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Across the World</dc:title>
  <dcterms:created xsi:type="dcterms:W3CDTF">2021-10-11T07:19:31Z</dcterms:created>
  <dcterms:modified xsi:type="dcterms:W3CDTF">2021-10-11T07:19:31Z</dcterms:modified>
</cp:coreProperties>
</file>