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Foods Handlers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 _____________________ to getice to fill 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 drink, eat, smoe or chew gum in food prep areas.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 words.  The only type of jelelry allowed on Food Handlers.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food handler uses the same cutting board to prepare raw meat and then chop vegetables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Type of Hazards that are tiny forms of life you can't see, like Bacteria and viruses.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Hazards cause by cleansers, sanitizers and polishes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Washing hands and weaering clean clothes are examples of good personal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 food that is not stored in its original conainer must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Proteins that cause allergic reactions to food.  Example is Millk, Soy, Eggs, Nuts,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Words.  Clean and sanitize cutting boards after ________________ of continuous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If you see droppings, nest or damage to producte, it is an indication of danger from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3rd sink when washing dishes in a three compartment sink?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2 words, 45 to 135 degrees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Acronym for food that is Temperature Controlled for Safety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Cool food from 135 to 70 degrees within _____ 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Never use hand sanitizer or antiseptic _____________ of washing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Adjusting the thermometer to make sure it read correctly to best temperature in ice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 words.  Letting food stay too long at temperatures that are good for pathogen growth is called _______ Abuse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self should raw chicken be stored in a refrigerator?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Hot food must be held at one hundred _____________ five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Wash hands __________________ putting on 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Food must be cooled from 70 to 41 degrees within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Store food in the first in First out _________ 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reduces the number of pathogens on surfaces.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Disease Causing Bacteria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If you have a wound, you need to cover it with a bandage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Check the temperature of meat in the ____________ part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Handlers Review</dc:title>
  <dcterms:created xsi:type="dcterms:W3CDTF">2021-10-11T07:18:35Z</dcterms:created>
  <dcterms:modified xsi:type="dcterms:W3CDTF">2021-10-11T07:18:35Z</dcterms:modified>
</cp:coreProperties>
</file>