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Fruit punch    </w:t>
      </w:r>
      <w:r>
        <w:t xml:space="preserve">   Salad    </w:t>
      </w:r>
      <w:r>
        <w:t xml:space="preserve">   Sour cream    </w:t>
      </w:r>
      <w:r>
        <w:t xml:space="preserve">   Potato chips    </w:t>
      </w:r>
      <w:r>
        <w:t xml:space="preserve">   Sour patch    </w:t>
      </w:r>
      <w:r>
        <w:t xml:space="preserve">   Gum    </w:t>
      </w:r>
      <w:r>
        <w:t xml:space="preserve">   Mint    </w:t>
      </w:r>
      <w:r>
        <w:t xml:space="preserve">   Cake    </w:t>
      </w:r>
      <w:r>
        <w:t xml:space="preserve">   Peanut butter    </w:t>
      </w:r>
      <w:r>
        <w:t xml:space="preserve">   Peanuts     </w:t>
      </w:r>
      <w:r>
        <w:t xml:space="preserve">   Almonds    </w:t>
      </w:r>
      <w:r>
        <w:t xml:space="preserve">   Chocolate    </w:t>
      </w:r>
      <w:r>
        <w:t xml:space="preserve">   Fish    </w:t>
      </w:r>
      <w:r>
        <w:t xml:space="preserve">   Pork chops    </w:t>
      </w:r>
      <w:r>
        <w:t xml:space="preserve">   Chicken    </w:t>
      </w:r>
      <w:r>
        <w:t xml:space="preserve">   Raspberry    </w:t>
      </w:r>
      <w:r>
        <w:t xml:space="preserve">   Brownies    </w:t>
      </w:r>
      <w:r>
        <w:t xml:space="preserve">   Mango    </w:t>
      </w:r>
      <w:r>
        <w:t xml:space="preserve">   Strawberry    </w:t>
      </w:r>
      <w:r>
        <w:t xml:space="preserve">   Melon    </w:t>
      </w:r>
      <w:r>
        <w:t xml:space="preserve">   Watermelon     </w:t>
      </w:r>
      <w:r>
        <w:t xml:space="preserve">   Pineapple     </w:t>
      </w:r>
      <w:r>
        <w:t xml:space="preserve">   Fruits    </w:t>
      </w:r>
      <w:r>
        <w:t xml:space="preserve">   Apples    </w:t>
      </w:r>
      <w:r>
        <w:t xml:space="preserve">   Juice    </w:t>
      </w:r>
      <w:r>
        <w:t xml:space="preserve">   Soda    </w:t>
      </w:r>
      <w:r>
        <w:t xml:space="preserve">   Taco    </w:t>
      </w:r>
      <w:r>
        <w:t xml:space="preserve">   Cupcakes    </w:t>
      </w:r>
      <w:r>
        <w:t xml:space="preserve">   Cookies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terms:created xsi:type="dcterms:W3CDTF">2021-10-11T07:18:00Z</dcterms:created>
  <dcterms:modified xsi:type="dcterms:W3CDTF">2021-10-11T07:18:00Z</dcterms:modified>
</cp:coreProperties>
</file>