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Foods from around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Brigadeiro    </w:t>
      </w:r>
      <w:r>
        <w:t xml:space="preserve">   Churros    </w:t>
      </w:r>
      <w:r>
        <w:t xml:space="preserve">   Donuts    </w:t>
      </w:r>
      <w:r>
        <w:t xml:space="preserve">   Dumplings    </w:t>
      </w:r>
      <w:r>
        <w:t xml:space="preserve">   Hoagies    </w:t>
      </w:r>
      <w:r>
        <w:t xml:space="preserve">   Macaroni and Cheese    </w:t>
      </w:r>
      <w:r>
        <w:t xml:space="preserve">   Nachos    </w:t>
      </w:r>
      <w:r>
        <w:t xml:space="preserve">   Pastitsio    </w:t>
      </w:r>
      <w:r>
        <w:t xml:space="preserve">   Picanha    </w:t>
      </w:r>
      <w:r>
        <w:t xml:space="preserve">   Pizza    </w:t>
      </w:r>
      <w:r>
        <w:t xml:space="preserve">   Ramen noodles    </w:t>
      </w:r>
      <w:r>
        <w:t xml:space="preserve">   Spaghetti    </w:t>
      </w:r>
      <w:r>
        <w:t xml:space="preserve">   Spanakopita    </w:t>
      </w:r>
      <w:r>
        <w:t xml:space="preserve">   Sushi    </w:t>
      </w:r>
      <w:r>
        <w:t xml:space="preserve">   Tamales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from around the world</dc:title>
  <dcterms:created xsi:type="dcterms:W3CDTF">2021-10-11T07:19:34Z</dcterms:created>
  <dcterms:modified xsi:type="dcterms:W3CDTF">2021-10-11T07:19:34Z</dcterms:modified>
</cp:coreProperties>
</file>