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 - fruits and vegetables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rhubarb    </w:t>
      </w:r>
      <w:r>
        <w:t xml:space="preserve">   radishes    </w:t>
      </w:r>
      <w:r>
        <w:t xml:space="preserve">   spinach    </w:t>
      </w:r>
      <w:r>
        <w:t xml:space="preserve">   squash    </w:t>
      </w:r>
      <w:r>
        <w:t xml:space="preserve">   strawberries    </w:t>
      </w:r>
      <w:r>
        <w:t xml:space="preserve">   tomato    </w:t>
      </w:r>
      <w:r>
        <w:t xml:space="preserve">   turnip    </w:t>
      </w:r>
      <w:r>
        <w:t xml:space="preserve">   water chestnuts    </w:t>
      </w:r>
      <w:r>
        <w:t xml:space="preserve">   yams    </w:t>
      </w:r>
      <w:r>
        <w:t xml:space="preserve">   plantains    </w:t>
      </w:r>
      <w:r>
        <w:t xml:space="preserve">   peas    </w:t>
      </w:r>
      <w:r>
        <w:t xml:space="preserve">   pineapple    </w:t>
      </w:r>
      <w:r>
        <w:t xml:space="preserve">   passion fruit    </w:t>
      </w:r>
      <w:r>
        <w:t xml:space="preserve">   papaya    </w:t>
      </w:r>
      <w:r>
        <w:t xml:space="preserve">   peaches    </w:t>
      </w:r>
      <w:r>
        <w:t xml:space="preserve">   pears    </w:t>
      </w:r>
      <w:r>
        <w:t xml:space="preserve">   potatoes    </w:t>
      </w:r>
      <w:r>
        <w:t xml:space="preserve">   oranges    </w:t>
      </w:r>
      <w:r>
        <w:t xml:space="preserve">   onion    </w:t>
      </w:r>
      <w:r>
        <w:t xml:space="preserve">   okra    </w:t>
      </w:r>
      <w:r>
        <w:t xml:space="preserve">   mangos    </w:t>
      </w:r>
      <w:r>
        <w:t xml:space="preserve">   limes    </w:t>
      </w:r>
      <w:r>
        <w:t xml:space="preserve">   lettuce    </w:t>
      </w:r>
      <w:r>
        <w:t xml:space="preserve">   lemons    </w:t>
      </w:r>
      <w:r>
        <w:t xml:space="preserve">   leeks    </w:t>
      </w:r>
      <w:r>
        <w:t xml:space="preserve">   kumquat    </w:t>
      </w:r>
      <w:r>
        <w:t xml:space="preserve">   kiwifruit    </w:t>
      </w:r>
      <w:r>
        <w:t xml:space="preserve">   kale    </w:t>
      </w:r>
      <w:r>
        <w:t xml:space="preserve">   plums    </w:t>
      </w:r>
      <w:r>
        <w:t xml:space="preserve">   dates    </w:t>
      </w:r>
      <w:r>
        <w:t xml:space="preserve">   cucumber    </w:t>
      </w:r>
      <w:r>
        <w:t xml:space="preserve">   cranberries    </w:t>
      </w:r>
      <w:r>
        <w:t xml:space="preserve">   corn    </w:t>
      </w:r>
      <w:r>
        <w:t xml:space="preserve">   collard greens    </w:t>
      </w:r>
      <w:r>
        <w:t xml:space="preserve">   cherries    </w:t>
      </w:r>
      <w:r>
        <w:t xml:space="preserve">   cauliflower    </w:t>
      </w:r>
      <w:r>
        <w:t xml:space="preserve">   carrots    </w:t>
      </w:r>
      <w:r>
        <w:t xml:space="preserve">   cantaloupe    </w:t>
      </w:r>
      <w:r>
        <w:t xml:space="preserve">   cabbage    </w:t>
      </w:r>
      <w:r>
        <w:t xml:space="preserve">   brussels sprouts    </w:t>
      </w:r>
      <w:r>
        <w:t xml:space="preserve">   broccoli    </w:t>
      </w:r>
      <w:r>
        <w:t xml:space="preserve">   blackberries    </w:t>
      </w:r>
      <w:r>
        <w:t xml:space="preserve">   avocado    </w:t>
      </w:r>
      <w:r>
        <w:t xml:space="preserve">   asparagus    </w:t>
      </w:r>
      <w:r>
        <w:t xml:space="preserve">   bell peppers    </w:t>
      </w:r>
      <w:r>
        <w:t xml:space="preserve">   beets    </w:t>
      </w:r>
      <w:r>
        <w:t xml:space="preserve">   apricot    </w:t>
      </w:r>
      <w:r>
        <w:t xml:space="preserve">   banana    </w:t>
      </w:r>
      <w:r>
        <w:t xml:space="preserve">   apples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- fruits and vegetables</dc:title>
  <dcterms:created xsi:type="dcterms:W3CDTF">2021-10-11T07:18:16Z</dcterms:created>
  <dcterms:modified xsi:type="dcterms:W3CDTF">2021-10-11T07:18:16Z</dcterms:modified>
</cp:coreProperties>
</file>