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 of South America, Latin America &amp; The Caribbean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Blend of chilies, onion, garlic, allspice and other herbs to seasoned meat, poultry and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Thick blend of chilies, ground pumpkin,  sesame seeds, onion, garlic, chocolate and spices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starchy root 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Harina, a coarse- grained corn flour used to make tortillas, flatbread &amp; a part of meals.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Soup features meat, sometimes peanuts and squash, toasted cassava, cornmeal and potatoes.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spicy sausage, often used to flavor many stews.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Beans, refritos/pintos. A very versatile ingredient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turnover filled with meat, vegetables, fruit or all 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sauce, some can be chunky with tomatoes, onions, garlic and spices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appetizer of raw fish marinated in citrus juice until firm and opaque. Fish is drained and served with chilies, tomatoes and onions.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of South America, Latin America &amp; The Caribbean</dc:title>
  <dcterms:created xsi:type="dcterms:W3CDTF">2021-10-11T07:18:37Z</dcterms:created>
  <dcterms:modified xsi:type="dcterms:W3CDTF">2021-10-11T07:18:37Z</dcterms:modified>
</cp:coreProperties>
</file>