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Foods with Fiber!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sweet potato    </w:t>
      </w:r>
      <w:r>
        <w:t xml:space="preserve">   wheat pasta    </w:t>
      </w:r>
      <w:r>
        <w:t xml:space="preserve">   strawberries    </w:t>
      </w:r>
      <w:r>
        <w:t xml:space="preserve">   carrots    </w:t>
      </w:r>
      <w:r>
        <w:t xml:space="preserve">   avocado    </w:t>
      </w:r>
      <w:r>
        <w:t xml:space="preserve">   blackberries    </w:t>
      </w:r>
      <w:r>
        <w:t xml:space="preserve">   broccoli    </w:t>
      </w:r>
      <w:r>
        <w:t xml:space="preserve">   peas    </w:t>
      </w:r>
      <w:r>
        <w:t xml:space="preserve">   oatmeal    </w:t>
      </w:r>
      <w:r>
        <w:t xml:space="preserve">   orange    </w:t>
      </w:r>
      <w:r>
        <w:t xml:space="preserve">   banana    </w:t>
      </w:r>
      <w:r>
        <w:t xml:space="preserve">   almonds    </w:t>
      </w:r>
      <w:r>
        <w:t xml:space="preserve">   pear    </w:t>
      </w:r>
      <w:r>
        <w:t xml:space="preserve">   apple    </w:t>
      </w:r>
      <w:r>
        <w:t xml:space="preserve">   brown rice    </w:t>
      </w:r>
      <w:r>
        <w:t xml:space="preserve">   popcorn    </w:t>
      </w:r>
      <w:r>
        <w:t xml:space="preserve">   wheat bread    </w:t>
      </w:r>
      <w:r>
        <w:t xml:space="preserve">   beans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Foods with Fiber!</dc:title>
  <dcterms:created xsi:type="dcterms:W3CDTF">2021-10-11T07:19:22Z</dcterms:created>
  <dcterms:modified xsi:type="dcterms:W3CDTF">2021-10-11T07:19:22Z</dcterms:modified>
</cp:coreProperties>
</file>