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Food/things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Dining room    </w:t>
      </w:r>
      <w:r>
        <w:t xml:space="preserve">   Living room    </w:t>
      </w:r>
      <w:r>
        <w:t xml:space="preserve">   Bedroom    </w:t>
      </w:r>
      <w:r>
        <w:t xml:space="preserve">   Bathroom    </w:t>
      </w:r>
      <w:r>
        <w:t xml:space="preserve">   Bookshelf    </w:t>
      </w:r>
      <w:r>
        <w:t xml:space="preserve">   House    </w:t>
      </w:r>
      <w:r>
        <w:t xml:space="preserve">   Car    </w:t>
      </w:r>
      <w:r>
        <w:t xml:space="preserve">   Pillows    </w:t>
      </w:r>
      <w:r>
        <w:t xml:space="preserve">   Cover    </w:t>
      </w:r>
      <w:r>
        <w:t xml:space="preserve">   Bed    </w:t>
      </w:r>
      <w:r>
        <w:t xml:space="preserve">   Couch    </w:t>
      </w:r>
      <w:r>
        <w:t xml:space="preserve">   Table    </w:t>
      </w:r>
      <w:r>
        <w:t xml:space="preserve">   Chair    </w:t>
      </w:r>
      <w:r>
        <w:t xml:space="preserve">   Xbox    </w:t>
      </w:r>
      <w:r>
        <w:t xml:space="preserve">   PlayStation    </w:t>
      </w:r>
      <w:r>
        <w:t xml:space="preserve">   Door    </w:t>
      </w:r>
      <w:r>
        <w:t xml:space="preserve">   Tv    </w:t>
      </w:r>
      <w:r>
        <w:t xml:space="preserve">   Desk    </w:t>
      </w:r>
      <w:r>
        <w:t xml:space="preserve">   Books    </w:t>
      </w:r>
      <w:r>
        <w:t xml:space="preserve">   Candy    </w:t>
      </w:r>
      <w:r>
        <w:t xml:space="preserve">   Sand which    </w:t>
      </w:r>
      <w:r>
        <w:t xml:space="preserve">   Peanut butter sand which    </w:t>
      </w:r>
      <w:r>
        <w:t xml:space="preserve">   Shrimp    </w:t>
      </w:r>
      <w:r>
        <w:t xml:space="preserve">   Pasta    </w:t>
      </w:r>
      <w:r>
        <w:t xml:space="preserve">   Nuldes    </w:t>
      </w:r>
      <w:r>
        <w:t xml:space="preserve">   Grapes    </w:t>
      </w:r>
      <w:r>
        <w:t xml:space="preserve">   Bro lie    </w:t>
      </w:r>
      <w:r>
        <w:t xml:space="preserve">   Strawberries    </w:t>
      </w:r>
      <w:r>
        <w:t xml:space="preserve">   Crab    </w:t>
      </w:r>
      <w:r>
        <w:t xml:space="preserve">   Lobster    </w:t>
      </w:r>
      <w:r>
        <w:t xml:space="preserve">   Pizza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Food/things</dc:title>
  <dcterms:created xsi:type="dcterms:W3CDTF">2021-10-11T07:17:54Z</dcterms:created>
  <dcterms:modified xsi:type="dcterms:W3CDTF">2021-10-11T07:17:54Z</dcterms:modified>
</cp:coreProperties>
</file>