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 and Ankle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toes of the foot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ligament that attaches the tibia and fibula along the entire length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Largest thickest tendon in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Hyperextension of the distal phalangeal joint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Moving the forefoot away from the midline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top surface of the foot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largest bone in the foot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Medial ligament of the ankle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Ligament that connects the talus and fibula in the front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The muscle that resides under the Gastrocnemius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Caused by excessive valgus stress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medial bone that articulates with the talus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Outward movement of the foot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Moving the forefoot toward the midline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Ligament that connects the talus and fibula in the 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Calf muscle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bottom surface of the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Anatomical name for the Big Toe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Upward movement of the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toe that only has two phalanges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most lateral bone of the midfoot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posterior bones of the foot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superior bone of the foot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long set of bones in the foot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Inward movement of the foot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Downward movement of the foot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Non weight bearing bone of the lower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row of three bones anterior of and articulating with the navicular 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ligament that connects the calcaneus and navicular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strongest bone in the lower leg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 and Ankle </dc:title>
  <dcterms:created xsi:type="dcterms:W3CDTF">2021-10-11T07:19:38Z</dcterms:created>
  <dcterms:modified xsi:type="dcterms:W3CDTF">2021-10-11T07:19:38Z</dcterms:modified>
</cp:coreProperties>
</file>