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won Serie A in 2015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1978 FA Cup 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has the most numbers of appearances in the Premier League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has the most appearances for Man United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player has played for Real Madrid, Sevilla and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Nicknamed the 'Rams'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the Everton Manager in 2000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Spanish giants and winners of the most European Champions Cups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Current Captain of Burnley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Nicknamed the 'Tigers'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1982 European Cup Winners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Leicester City 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World Cup Winning Captain from 1998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won the Europa League Final in 2015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oldest manager to manage in the Premier League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Clough's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Complete the Team, ..... Star Belgrade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team has won La Liga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has the most caps for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team has won the Champions League 4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Scottish 2004-05 League Champions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scored for Manchester United in the 2008 Champions League Final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2021-10-11T07:19:26Z</dcterms:created>
  <dcterms:modified xsi:type="dcterms:W3CDTF">2021-10-11T07:19:26Z</dcterms:modified>
</cp:coreProperties>
</file>