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sunday    </w:t>
      </w:r>
      <w:r>
        <w:t xml:space="preserve">   food    </w:t>
      </w:r>
      <w:r>
        <w:t xml:space="preserve">   incomplete    </w:t>
      </w:r>
      <w:r>
        <w:t xml:space="preserve">   kickoff    </w:t>
      </w:r>
      <w:r>
        <w:t xml:space="preserve">   runningback    </w:t>
      </w:r>
      <w:r>
        <w:t xml:space="preserve">   halftime    </w:t>
      </w:r>
      <w:r>
        <w:t xml:space="preserve">   cointoss    </w:t>
      </w:r>
      <w:r>
        <w:t xml:space="preserve">   punt    </w:t>
      </w:r>
      <w:r>
        <w:t xml:space="preserve">   superbowl    </w:t>
      </w:r>
      <w:r>
        <w:t xml:space="preserve">   commercial    </w:t>
      </w:r>
      <w:r>
        <w:t xml:space="preserve">   cheerleader    </w:t>
      </w:r>
      <w:r>
        <w:t xml:space="preserve">   referee    </w:t>
      </w:r>
      <w:r>
        <w:t xml:space="preserve">   extrapoint    </w:t>
      </w:r>
      <w:r>
        <w:t xml:space="preserve">   fumble    </w:t>
      </w:r>
      <w:r>
        <w:t xml:space="preserve">   tackle    </w:t>
      </w:r>
      <w:r>
        <w:t xml:space="preserve">   penalty    </w:t>
      </w:r>
      <w:r>
        <w:t xml:space="preserve">   quarterback    </w:t>
      </w:r>
      <w:r>
        <w:t xml:space="preserve">   fieldgoal    </w:t>
      </w:r>
      <w:r>
        <w:t xml:space="preserve">   touchdown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2021-10-11T07:18:34Z</dcterms:created>
  <dcterms:modified xsi:type="dcterms:W3CDTF">2021-10-11T07:18:34Z</dcterms:modified>
</cp:coreProperties>
</file>