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Richmond    </w:t>
      </w:r>
      <w:r>
        <w:t xml:space="preserve">   Hawthorn    </w:t>
      </w:r>
      <w:r>
        <w:t xml:space="preserve">   Carlton    </w:t>
      </w:r>
      <w:r>
        <w:t xml:space="preserve">   Essendon    </w:t>
      </w:r>
      <w:r>
        <w:t xml:space="preserve">   Sydney    </w:t>
      </w:r>
      <w:r>
        <w:t xml:space="preserve">   GreaterWesternSydney    </w:t>
      </w:r>
      <w:r>
        <w:t xml:space="preserve">   Gold coast    </w:t>
      </w:r>
      <w:r>
        <w:t xml:space="preserve">   Geelong    </w:t>
      </w:r>
      <w:r>
        <w:t xml:space="preserve">   Western Bulldogs    </w:t>
      </w:r>
      <w:r>
        <w:t xml:space="preserve">   Stkilda    </w:t>
      </w:r>
      <w:r>
        <w:t xml:space="preserve">   Melbourne    </w:t>
      </w:r>
      <w:r>
        <w:t xml:space="preserve">   NorthMelbourne    </w:t>
      </w:r>
      <w:r>
        <w:t xml:space="preserve">   Port Adelaide    </w:t>
      </w:r>
      <w:r>
        <w:t xml:space="preserve">   Fremantle    </w:t>
      </w:r>
      <w:r>
        <w:t xml:space="preserve">   WestCoast    </w:t>
      </w:r>
      <w:r>
        <w:t xml:space="preserve">   Brisbane    </w:t>
      </w:r>
      <w:r>
        <w:t xml:space="preserve">   Adelaide    </w:t>
      </w:r>
      <w:r>
        <w:t xml:space="preserve">   Collingwood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</dc:title>
  <dcterms:created xsi:type="dcterms:W3CDTF">2021-10-11T07:19:50Z</dcterms:created>
  <dcterms:modified xsi:type="dcterms:W3CDTF">2021-10-11T07:19:50Z</dcterms:modified>
</cp:coreProperties>
</file>