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Tampa Bay Buccaneers    </w:t>
      </w:r>
      <w:r>
        <w:t xml:space="preserve">   San Francisco 49ers    </w:t>
      </w:r>
      <w:r>
        <w:t xml:space="preserve">   Pittsburgh Steelers    </w:t>
      </w:r>
      <w:r>
        <w:t xml:space="preserve">   Philadelphia Eagles    </w:t>
      </w:r>
      <w:r>
        <w:t xml:space="preserve">   New York Jets    </w:t>
      </w:r>
      <w:r>
        <w:t xml:space="preserve">   New York Giants    </w:t>
      </w:r>
      <w:r>
        <w:t xml:space="preserve">   New Orleans Saints    </w:t>
      </w:r>
      <w:r>
        <w:t xml:space="preserve">   New England Patriots    </w:t>
      </w:r>
      <w:r>
        <w:t xml:space="preserve">   Minnesota Vikings    </w:t>
      </w:r>
      <w:r>
        <w:t xml:space="preserve">   Miami Dolphins    </w:t>
      </w:r>
      <w:r>
        <w:t xml:space="preserve">   Los Angeles Rams    </w:t>
      </w:r>
      <w:r>
        <w:t xml:space="preserve">   Los Angeles Chargers    </w:t>
      </w:r>
      <w:r>
        <w:t xml:space="preserve">   Kansas City Chiefs    </w:t>
      </w:r>
      <w:r>
        <w:t xml:space="preserve">   Jacksonville Jaguars    </w:t>
      </w:r>
      <w:r>
        <w:t xml:space="preserve">   Indianapolis Colts    </w:t>
      </w:r>
      <w:r>
        <w:t xml:space="preserve">   Houston Texans    </w:t>
      </w:r>
      <w:r>
        <w:t xml:space="preserve">   Green Bay Packers    </w:t>
      </w:r>
      <w:r>
        <w:t xml:space="preserve">   Detroit Lions    </w:t>
      </w:r>
      <w:r>
        <w:t xml:space="preserve">   Denver Broncos    </w:t>
      </w:r>
      <w:r>
        <w:t xml:space="preserve">   Dallas Cowboys    </w:t>
      </w:r>
      <w:r>
        <w:t xml:space="preserve">   Cleveland Browns    </w:t>
      </w:r>
      <w:r>
        <w:t xml:space="preserve">   Cincinnati Bengals    </w:t>
      </w:r>
      <w:r>
        <w:t xml:space="preserve">   Chicago Bears    </w:t>
      </w:r>
      <w:r>
        <w:t xml:space="preserve">   Carolina Panthers    </w:t>
      </w:r>
      <w:r>
        <w:t xml:space="preserve">   Buffalo Bills    </w:t>
      </w:r>
      <w:r>
        <w:t xml:space="preserve">   Baltimore Ravens    </w:t>
      </w:r>
      <w:r>
        <w:t xml:space="preserve">   Atlanta Falcons    </w:t>
      </w:r>
      <w:r>
        <w:t xml:space="preserve">   Arizona Cardinals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2021-10-11T07:20:16Z</dcterms:created>
  <dcterms:modified xsi:type="dcterms:W3CDTF">2021-10-11T07:20:16Z</dcterms:modified>
</cp:coreProperties>
</file>