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Football Injuries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Anterior ____ ligament is the most commonly injured ligament in the knee.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Out the 2,600 players that are in the NFL, roughly ______ of them are injured every year, including minor and extreme injuries.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get an injury you can ____ until your injury heals.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Bursts of speed can cause them_________ to tear if the player is not conditioned or properly warmed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Mike Webster was found to have ____ after he had an autopsy of his brain, after his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______ Cruciate Ligament is the most common season-ending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Over time, continued friction can cause the top layer of skin to separate from the second layer of skin and cause a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strong impact to a large muscle, usually in the thigh, can cause a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Patellar _____ (knee pain) is a common problem that football players develop.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_______ is a type of traumatic brain injury that is caused by a blow to the head or body, a fall, or another injury that jars or shakes the brain inside the skull.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Anterior ____ ligament is the most commonly injured ligament in the knee.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CTE is an acronym for Chronic Traumatic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Frequent throwing can cause shoulder ________ from repetitive motions.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____ disc is a common source of back pain, often called a slipped disk or a ruptured disk.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medical term for cold therapy?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Shin ____ generally occur after cumulative stress causes micro trauma to the soleus muscle at the point of attachment to the shinbone.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Injury to the _____ collateral ligament in the knee is also very common because it occurs when the knee is impacted from the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 injuries in football are the most common.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______impact syndrome describes the situation in which an individual sustains a second head injury before the symptoms from the first head injury have resolved.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 player rotates their body while a foot stays planted, the knee can twist, causing them ______ to tear.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Injuries</dc:title>
  <dcterms:created xsi:type="dcterms:W3CDTF">2021-10-11T07:19:38Z</dcterms:created>
  <dcterms:modified xsi:type="dcterms:W3CDTF">2021-10-11T07:19:38Z</dcterms:modified>
</cp:coreProperties>
</file>