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Football Teams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Ipswich town    </w:t>
      </w:r>
      <w:r>
        <w:t xml:space="preserve">   Derby county    </w:t>
      </w:r>
      <w:r>
        <w:t xml:space="preserve">   Huddersfield    </w:t>
      </w:r>
      <w:r>
        <w:t xml:space="preserve">   Fulham    </w:t>
      </w:r>
      <w:r>
        <w:t xml:space="preserve">   Southampton    </w:t>
      </w:r>
      <w:r>
        <w:t xml:space="preserve">   Everton    </w:t>
      </w:r>
      <w:r>
        <w:t xml:space="preserve">   Cardiff city    </w:t>
      </w:r>
      <w:r>
        <w:t xml:space="preserve">   Brighton    </w:t>
      </w:r>
      <w:r>
        <w:t xml:space="preserve">   Newcastle    </w:t>
      </w:r>
      <w:r>
        <w:t xml:space="preserve">   Burnley fc    </w:t>
      </w:r>
      <w:r>
        <w:t xml:space="preserve">   Crystal palace    </w:t>
      </w:r>
      <w:r>
        <w:t xml:space="preserve">   Leicester city    </w:t>
      </w:r>
      <w:r>
        <w:t xml:space="preserve">   Bournemouth    </w:t>
      </w:r>
      <w:r>
        <w:t xml:space="preserve">   Westham    </w:t>
      </w:r>
      <w:r>
        <w:t xml:space="preserve">   Wolves    </w:t>
      </w:r>
      <w:r>
        <w:t xml:space="preserve">   Watford    </w:t>
      </w:r>
      <w:r>
        <w:t xml:space="preserve">   Chelsea    </w:t>
      </w:r>
      <w:r>
        <w:t xml:space="preserve">   Man Utd    </w:t>
      </w:r>
      <w:r>
        <w:t xml:space="preserve">   Arsenal    </w:t>
      </w:r>
      <w:r>
        <w:t xml:space="preserve">   Tottenham    </w:t>
      </w:r>
      <w:r>
        <w:t xml:space="preserve">   Man city    </w:t>
      </w:r>
      <w:r>
        <w:t xml:space="preserve">   Liverpool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Teams</dc:title>
  <dcterms:created xsi:type="dcterms:W3CDTF">2021-10-11T07:21:06Z</dcterms:created>
  <dcterms:modified xsi:type="dcterms:W3CDTF">2021-10-11T07:21:06Z</dcterms:modified>
</cp:coreProperties>
</file>