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Football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Arsenal    </w:t>
      </w:r>
      <w:r>
        <w:t xml:space="preserve">   Darlington    </w:t>
      </w:r>
      <w:r>
        <w:t xml:space="preserve">   Hull    </w:t>
      </w:r>
      <w:r>
        <w:t xml:space="preserve">   Leister    </w:t>
      </w:r>
      <w:r>
        <w:t xml:space="preserve">   Liverpool    </w:t>
      </w:r>
      <w:r>
        <w:t xml:space="preserve">   Man Chester City    </w:t>
      </w:r>
      <w:r>
        <w:t xml:space="preserve">   Man United    </w:t>
      </w:r>
      <w:r>
        <w:t xml:space="preserve">   Newcastle    </w:t>
      </w:r>
      <w:r>
        <w:t xml:space="preserve">   Sunderland    </w:t>
      </w:r>
      <w:r>
        <w:t xml:space="preserve">   Tottenham    </w:t>
      </w:r>
      <w:r>
        <w:t xml:space="preserve">   Watford    </w:t>
      </w:r>
      <w:r>
        <w:t xml:space="preserve">   West Brom    </w:t>
      </w:r>
      <w:r>
        <w:t xml:space="preserve">   West 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Teams</dc:title>
  <dcterms:created xsi:type="dcterms:W3CDTF">2021-10-11T07:20:04Z</dcterms:created>
  <dcterms:modified xsi:type="dcterms:W3CDTF">2021-10-11T07:20:04Z</dcterms:modified>
</cp:coreProperties>
</file>