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Will, Mike, Sam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"Big Guys"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Defense catches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Worth 2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Snaps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drop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Guards the wide recievers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Set... Hike!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Runs and Catches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Worth 3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Catches most thrown 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someone rips the ball out of your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Tuchdowns happen here!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Worth 6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Runs most 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two best teams face off in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they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Feild Goals happen here!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Word Search</dc:title>
  <dcterms:created xsi:type="dcterms:W3CDTF">2021-10-11T07:19:53Z</dcterms:created>
  <dcterms:modified xsi:type="dcterms:W3CDTF">2021-10-11T07:19:53Z</dcterms:modified>
</cp:coreProperties>
</file>