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and Hockey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Small"/>
      </w:pPr>
      <w:r>
        <w:t xml:space="preserve">   triangle    </w:t>
      </w:r>
      <w:r>
        <w:t xml:space="preserve">   rules    </w:t>
      </w:r>
      <w:r>
        <w:t xml:space="preserve">   attack    </w:t>
      </w:r>
      <w:r>
        <w:t xml:space="preserve">   ball    </w:t>
      </w:r>
      <w:r>
        <w:t xml:space="preserve">   defend    </w:t>
      </w:r>
      <w:r>
        <w:t xml:space="preserve">   dribble    </w:t>
      </w:r>
      <w:r>
        <w:t xml:space="preserve">   feet    </w:t>
      </w:r>
      <w:r>
        <w:t xml:space="preserve">   kick    </w:t>
      </w:r>
      <w:r>
        <w:t xml:space="preserve">   mark    </w:t>
      </w:r>
      <w:r>
        <w:t xml:space="preserve">   pass    </w:t>
      </w:r>
      <w:r>
        <w:t xml:space="preserve">   space    </w:t>
      </w:r>
      <w:r>
        <w:t xml:space="preserve">   stick    </w:t>
      </w:r>
      <w:r>
        <w:t xml:space="preserve">   support    </w:t>
      </w:r>
      <w:r>
        <w:t xml:space="preserve">   tackle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and Hockey</dc:title>
  <dcterms:created xsi:type="dcterms:W3CDTF">2021-10-27T03:44:10Z</dcterms:created>
  <dcterms:modified xsi:type="dcterms:W3CDTF">2021-10-27T03:44:10Z</dcterms:modified>
</cp:coreProperties>
</file>