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outer two members of the defensive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happens when a player on one team catches a ball from the quarterback instead of the intented 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outer member of the offensive line(left)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11 players on the field come together to discuss strategy between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player who runs with the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10-yard-long area at each end of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defensive back who normally is positioned well behind the line of scrimmage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inner member of the offensive line who protect the quarterback and ball carriers(right)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player who lines up between the center and the tackles on the offensive line of scrimmage used primarily for blocking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offensive player in the backfield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act of losing possession of the ball while running with it or being tackled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offensive player who is positioned at a distance from the end and is used primarily as a pass receiver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defensive back positioned to the outside of the linebackers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series of plays when the offense has the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player who snaps the ball to the quarterback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inner member of the offensive line who protect the quarterback and ball carriers(left)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offensive back usually positioned behind the quarterback and to the side of the fullback.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player who serves as a receiver and also as a blocker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inner two members of the defensive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outer member of the offensive line(right)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player positioned behind the center who directs a team's offensive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exchange made by handing the ball to a teammate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ball is put into play and ends when the ball is ruled dead meaning the play is completed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defensive player normally positioned behind the line of scrimmage, but in front of the safeties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 of giving the ball to another player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2021-10-11T07:19:05Z</dcterms:created>
  <dcterms:modified xsi:type="dcterms:W3CDTF">2021-10-11T07:19:05Z</dcterms:modified>
</cp:coreProperties>
</file>