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Ć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derby between Everton and Liverpool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Rangers home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Crystal Palace’s captain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plays at the Crabble athletic ground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only cost 5 mil he’s better than Ozil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plays at pride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Arsenal’s old stadium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Manchester United’s record signing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Nickname the school of science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Where was the 1986 World Cup held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Burnley’s record signing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Tottenham Hotspur’s captain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Had a successful spell on loan and signed for Bournemouth for 20mil this season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scored the free kick against David Seamon in the 1991 FA cup semi final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plays at the Kirklees stadium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Chelsea’s number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Finished bottom of the premier league last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Manchester City’s stadium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Tottenham Hotpurs home for this season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worlds most popular sport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has won the World Cup the most times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Real Madrid’s manager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West Ham’s record signing </w:t>
            </w:r>
          </w:p>
        </w:tc>
      </w:tr>
    </w:tbl>
    <w:p>
      <w:pPr>
        <w:pStyle w:val="WordBankLarge"/>
      </w:pPr>
      <w:r>
        <w:t xml:space="preserve">   Derby county     </w:t>
      </w:r>
      <w:r>
        <w:t xml:space="preserve">   Lloris     </w:t>
      </w:r>
      <w:r>
        <w:t xml:space="preserve">   Sunderland     </w:t>
      </w:r>
      <w:r>
        <w:t xml:space="preserve">   Pogba     </w:t>
      </w:r>
      <w:r>
        <w:t xml:space="preserve">   Highbury    </w:t>
      </w:r>
      <w:r>
        <w:t xml:space="preserve">   Ake     </w:t>
      </w:r>
      <w:r>
        <w:t xml:space="preserve">   Wood    </w:t>
      </w:r>
      <w:r>
        <w:t xml:space="preserve">   Brazil     </w:t>
      </w:r>
      <w:r>
        <w:t xml:space="preserve">   Mexico    </w:t>
      </w:r>
      <w:r>
        <w:t xml:space="preserve">   Morata    </w:t>
      </w:r>
      <w:r>
        <w:t xml:space="preserve">   The Etihad    </w:t>
      </w:r>
      <w:r>
        <w:t xml:space="preserve">   Zidane     </w:t>
      </w:r>
      <w:r>
        <w:t xml:space="preserve">   Dann     </w:t>
      </w:r>
      <w:r>
        <w:t xml:space="preserve">   Arnautović    </w:t>
      </w:r>
      <w:r>
        <w:t xml:space="preserve">   Wembley     </w:t>
      </w:r>
      <w:r>
        <w:t xml:space="preserve">   Gascoigne    </w:t>
      </w:r>
      <w:r>
        <w:t xml:space="preserve">   The Ibrox    </w:t>
      </w:r>
      <w:r>
        <w:t xml:space="preserve">   Everton    </w:t>
      </w:r>
      <w:r>
        <w:t xml:space="preserve">   Alli     </w:t>
      </w:r>
      <w:r>
        <w:t xml:space="preserve">   Dover Athletic     </w:t>
      </w:r>
      <w:r>
        <w:t xml:space="preserve">   Football    </w:t>
      </w:r>
      <w:r>
        <w:t xml:space="preserve">   Huddersfield town     </w:t>
      </w:r>
      <w:r>
        <w:t xml:space="preserve">   The Merseyside Derby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</dc:title>
  <dcterms:created xsi:type="dcterms:W3CDTF">2021-10-11T07:19:04Z</dcterms:created>
  <dcterms:modified xsi:type="dcterms:W3CDTF">2021-10-11T07:19:04Z</dcterms:modified>
</cp:coreProperties>
</file>