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Football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Buffalo Bills    </w:t>
      </w:r>
      <w:r>
        <w:t xml:space="preserve">   Dolphins    </w:t>
      </w:r>
      <w:r>
        <w:t xml:space="preserve">   Cowboys    </w:t>
      </w:r>
      <w:r>
        <w:t xml:space="preserve">   punt    </w:t>
      </w:r>
      <w:r>
        <w:t xml:space="preserve">   kick    </w:t>
      </w:r>
      <w:r>
        <w:t xml:space="preserve">   run    </w:t>
      </w:r>
      <w:r>
        <w:t xml:space="preserve">   pass    </w:t>
      </w:r>
      <w:r>
        <w:t xml:space="preserve">   field goal    </w:t>
      </w:r>
      <w:r>
        <w:t xml:space="preserve">   touch down    </w:t>
      </w:r>
      <w:r>
        <w:t xml:space="preserve">   first down    </w:t>
      </w:r>
      <w:r>
        <w:t xml:space="preserve">   sidelines    </w:t>
      </w:r>
      <w:r>
        <w:t xml:space="preserve">   Tailgate    </w:t>
      </w:r>
      <w:r>
        <w:t xml:space="preserve">   Halftime show    </w:t>
      </w:r>
      <w:r>
        <w:t xml:space="preserve">   Cheerleader    </w:t>
      </w:r>
      <w:r>
        <w:t xml:space="preserve">   Referee    </w:t>
      </w:r>
      <w:r>
        <w:t xml:space="preserve">   Gatorade    </w:t>
      </w:r>
      <w:r>
        <w:t xml:space="preserve">   Coach    </w:t>
      </w:r>
      <w:r>
        <w:t xml:space="preserve">   Panthers    </w:t>
      </w:r>
      <w:r>
        <w:t xml:space="preserve">   Broncos    </w:t>
      </w:r>
      <w:r>
        <w:t xml:space="preserve">   stadium    </w:t>
      </w:r>
      <w:r>
        <w:t xml:space="preserve">   fans    </w:t>
      </w:r>
      <w:r>
        <w:t xml:space="preserve">   scoreboard    </w:t>
      </w:r>
      <w:r>
        <w:t xml:space="preserve">   goalpost    </w:t>
      </w:r>
      <w:r>
        <w:t xml:space="preserve">   Jets    </w:t>
      </w:r>
      <w:r>
        <w:t xml:space="preserve">   Jersey    </w:t>
      </w:r>
      <w:r>
        <w:t xml:space="preserve">   Giants    </w:t>
      </w:r>
      <w:r>
        <w:t xml:space="preserve">   helmet    </w:t>
      </w:r>
      <w:r>
        <w:t xml:space="preserve">   cleats    </w:t>
      </w:r>
      <w:r>
        <w:t xml:space="preserve">   Superbowl    </w:t>
      </w:r>
      <w:r>
        <w:t xml:space="preserve">   Football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</dc:title>
  <dcterms:created xsi:type="dcterms:W3CDTF">2021-10-11T07:19:09Z</dcterms:created>
  <dcterms:modified xsi:type="dcterms:W3CDTF">2021-10-11T07:19:09Z</dcterms:modified>
</cp:coreProperties>
</file>