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Football clubs top 45 missed out top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AC Milan    </w:t>
      </w:r>
      <w:r>
        <w:t xml:space="preserve">   Ajax    </w:t>
      </w:r>
      <w:r>
        <w:t xml:space="preserve">   Arsenal    </w:t>
      </w:r>
      <w:r>
        <w:t xml:space="preserve">   Atletic Bilbao    </w:t>
      </w:r>
      <w:r>
        <w:t xml:space="preserve">   Atletico Madrid    </w:t>
      </w:r>
      <w:r>
        <w:t xml:space="preserve">   Bayer Leverkusen    </w:t>
      </w:r>
      <w:r>
        <w:t xml:space="preserve">   Benfica    </w:t>
      </w:r>
      <w:r>
        <w:t xml:space="preserve">   Besiktas    </w:t>
      </w:r>
      <w:r>
        <w:t xml:space="preserve">   Borussia Dortmund    </w:t>
      </w:r>
      <w:r>
        <w:t xml:space="preserve">   Borussia Monchengladbach    </w:t>
      </w:r>
      <w:r>
        <w:t xml:space="preserve">   CSKA Moscow    </w:t>
      </w:r>
      <w:r>
        <w:t xml:space="preserve">   Dynamo Moscow    </w:t>
      </w:r>
      <w:r>
        <w:t xml:space="preserve">   Everton    </w:t>
      </w:r>
      <w:r>
        <w:t xml:space="preserve">   Fenerbahce    </w:t>
      </w:r>
      <w:r>
        <w:t xml:space="preserve">   Galatasary    </w:t>
      </w:r>
      <w:r>
        <w:t xml:space="preserve">   Genoa    </w:t>
      </w:r>
      <w:r>
        <w:t xml:space="preserve">   Hoffenheim    </w:t>
      </w:r>
      <w:r>
        <w:t xml:space="preserve">   Inter Milan    </w:t>
      </w:r>
      <w:r>
        <w:t xml:space="preserve">   Juventus    </w:t>
      </w:r>
      <w:r>
        <w:t xml:space="preserve">   Lazio    </w:t>
      </w:r>
      <w:r>
        <w:t xml:space="preserve">   Liverpool    </w:t>
      </w:r>
      <w:r>
        <w:t xml:space="preserve">   Man C    </w:t>
      </w:r>
      <w:r>
        <w:t xml:space="preserve">   Man U    </w:t>
      </w:r>
      <w:r>
        <w:t xml:space="preserve">   Marseille    </w:t>
      </w:r>
      <w:r>
        <w:t xml:space="preserve">   Monaco    </w:t>
      </w:r>
      <w:r>
        <w:t xml:space="preserve">   Napoli    </w:t>
      </w:r>
      <w:r>
        <w:t xml:space="preserve">   Newcastle    </w:t>
      </w:r>
      <w:r>
        <w:t xml:space="preserve">   Olympique Lyonnais    </w:t>
      </w:r>
      <w:r>
        <w:t xml:space="preserve">   Porto    </w:t>
      </w:r>
      <w:r>
        <w:t xml:space="preserve">   PSV    </w:t>
      </w:r>
      <w:r>
        <w:t xml:space="preserve">   Real Sociedad    </w:t>
      </w:r>
      <w:r>
        <w:t xml:space="preserve">   Roma    </w:t>
      </w:r>
      <w:r>
        <w:t xml:space="preserve">   Saint-Ettienne    </w:t>
      </w:r>
      <w:r>
        <w:t xml:space="preserve">   Sevilla    </w:t>
      </w:r>
      <w:r>
        <w:t xml:space="preserve">   Shakhtar Donetsk    </w:t>
      </w:r>
      <w:r>
        <w:t xml:space="preserve">   Shalke    </w:t>
      </w:r>
      <w:r>
        <w:t xml:space="preserve">   Southampton    </w:t>
      </w:r>
      <w:r>
        <w:t xml:space="preserve">   Spartak Moscow    </w:t>
      </w:r>
      <w:r>
        <w:t xml:space="preserve">   Sporting    </w:t>
      </w:r>
      <w:r>
        <w:t xml:space="preserve">   Swansea    </w:t>
      </w:r>
      <w:r>
        <w:t xml:space="preserve">   Tottenham    </w:t>
      </w:r>
      <w:r>
        <w:t xml:space="preserve">   Valencia    </w:t>
      </w:r>
      <w:r>
        <w:t xml:space="preserve">   West Ham    </w:t>
      </w:r>
      <w:r>
        <w:t xml:space="preserve">   Wolfsburg    </w:t>
      </w:r>
      <w:r>
        <w:t xml:space="preserve">   Zenit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clubs top 45 missed out top 5</dc:title>
  <dcterms:created xsi:type="dcterms:W3CDTF">2021-10-11T07:19:16Z</dcterms:created>
  <dcterms:modified xsi:type="dcterms:W3CDTF">2021-10-11T07:19:16Z</dcterms:modified>
</cp:coreProperties>
</file>