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Football facts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scored a hand of god goal in a workd cup final?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did football originate?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players in a football team?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of the greatest players of all time?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were top of the premiership on 16 January 2017?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Name of the position that usually scores the goals?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nickname given to a the person who stands in goal?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Surname of one of the worlds most famous football managers?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officials are there during a professional football game?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name of the top division in professional football?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 you get if you are fouled outside the penalty area?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you get when you are fouled in in the goalies area?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car manufacturer sponsors Manchester United?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the famous football player that married a spice girl?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facts Crossword</dc:title>
  <dcterms:created xsi:type="dcterms:W3CDTF">2021-10-11T07:19:30Z</dcterms:created>
  <dcterms:modified xsi:type="dcterms:W3CDTF">2021-10-11T07:19:30Z</dcterms:modified>
</cp:coreProperties>
</file>