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Vardy    </w:t>
      </w:r>
      <w:r>
        <w:t xml:space="preserve">   Silva    </w:t>
      </w:r>
      <w:r>
        <w:t xml:space="preserve">   Ozil    </w:t>
      </w:r>
      <w:r>
        <w:t xml:space="preserve">   Benzema    </w:t>
      </w:r>
      <w:r>
        <w:t xml:space="preserve">   Hart    </w:t>
      </w:r>
      <w:r>
        <w:t xml:space="preserve">   Rooney    </w:t>
      </w:r>
      <w:r>
        <w:t xml:space="preserve">   Pogba    </w:t>
      </w:r>
      <w:r>
        <w:t xml:space="preserve">   Pele    </w:t>
      </w:r>
      <w:r>
        <w:t xml:space="preserve">   Iniesta    </w:t>
      </w:r>
      <w:r>
        <w:t xml:space="preserve">   Griezmann    </w:t>
      </w:r>
      <w:r>
        <w:t xml:space="preserve">   Bale    </w:t>
      </w:r>
      <w:r>
        <w:t xml:space="preserve">   Neymar    </w:t>
      </w:r>
      <w:r>
        <w:t xml:space="preserve">   Ronaldo    </w:t>
      </w:r>
      <w:r>
        <w:t xml:space="preserve">   Suárez    </w:t>
      </w:r>
      <w:r>
        <w:t xml:space="preserve">   Messi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players</dc:title>
  <dcterms:created xsi:type="dcterms:W3CDTF">2021-10-11T07:19:45Z</dcterms:created>
  <dcterms:modified xsi:type="dcterms:W3CDTF">2021-10-11T07:19:45Z</dcterms:modified>
</cp:coreProperties>
</file>