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 players top 50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Aguero    </w:t>
      </w:r>
      <w:r>
        <w:t xml:space="preserve">   Alaba    </w:t>
      </w:r>
      <w:r>
        <w:t xml:space="preserve">   Alves    </w:t>
      </w:r>
      <w:r>
        <w:t xml:space="preserve">   Bale    </w:t>
      </w:r>
      <w:r>
        <w:t xml:space="preserve">   Benzema    </w:t>
      </w:r>
      <w:r>
        <w:t xml:space="preserve">   Boateng    </w:t>
      </w:r>
      <w:r>
        <w:t xml:space="preserve">   Buffon    </w:t>
      </w:r>
      <w:r>
        <w:t xml:space="preserve">   Busquets    </w:t>
      </w:r>
      <w:r>
        <w:t xml:space="preserve">   Costa    </w:t>
      </w:r>
      <w:r>
        <w:t xml:space="preserve">   Courtois    </w:t>
      </w:r>
      <w:r>
        <w:t xml:space="preserve">   David Silva    </w:t>
      </w:r>
      <w:r>
        <w:t xml:space="preserve">   De Bruyne    </w:t>
      </w:r>
      <w:r>
        <w:t xml:space="preserve">   De Gea    </w:t>
      </w:r>
      <w:r>
        <w:t xml:space="preserve">   Di Maria    </w:t>
      </w:r>
      <w:r>
        <w:t xml:space="preserve">   Fabregas    </w:t>
      </w:r>
      <w:r>
        <w:t xml:space="preserve">   Godin    </w:t>
      </w:r>
      <w:r>
        <w:t xml:space="preserve">   Gotze    </w:t>
      </w:r>
      <w:r>
        <w:t xml:space="preserve">   Griezmann    </w:t>
      </w:r>
      <w:r>
        <w:t xml:space="preserve">   Hazard    </w:t>
      </w:r>
      <w:r>
        <w:t xml:space="preserve">   Hummels    </w:t>
      </w:r>
      <w:r>
        <w:t xml:space="preserve">   Ibrahimovic    </w:t>
      </w:r>
      <w:r>
        <w:t xml:space="preserve">   Iniesta    </w:t>
      </w:r>
      <w:r>
        <w:t xml:space="preserve">   Isco    </w:t>
      </w:r>
      <w:r>
        <w:t xml:space="preserve">   James Rodriguez    </w:t>
      </w:r>
      <w:r>
        <w:t xml:space="preserve">   Koke    </w:t>
      </w:r>
      <w:r>
        <w:t xml:space="preserve">   Kroos    </w:t>
      </w:r>
      <w:r>
        <w:t xml:space="preserve">   Lahm    </w:t>
      </w:r>
      <w:r>
        <w:t xml:space="preserve">   Lewandowski    </w:t>
      </w:r>
      <w:r>
        <w:t xml:space="preserve">   Mascherano    </w:t>
      </w:r>
      <w:r>
        <w:t xml:space="preserve">   Matic    </w:t>
      </w:r>
      <w:r>
        <w:t xml:space="preserve">   Messi    </w:t>
      </w:r>
      <w:r>
        <w:t xml:space="preserve">   Modric    </w:t>
      </w:r>
      <w:r>
        <w:t xml:space="preserve">   Muller    </w:t>
      </w:r>
      <w:r>
        <w:t xml:space="preserve">   Neuer    </w:t>
      </w:r>
      <w:r>
        <w:t xml:space="preserve">   Neymar    </w:t>
      </w:r>
      <w:r>
        <w:t xml:space="preserve">   Ozil    </w:t>
      </w:r>
      <w:r>
        <w:t xml:space="preserve">   Pique    </w:t>
      </w:r>
      <w:r>
        <w:t xml:space="preserve">   Pogba    </w:t>
      </w:r>
      <w:r>
        <w:t xml:space="preserve">   Rakitic    </w:t>
      </w:r>
      <w:r>
        <w:t xml:space="preserve">   Ramos    </w:t>
      </w:r>
      <w:r>
        <w:t xml:space="preserve">   Reus    </w:t>
      </w:r>
      <w:r>
        <w:t xml:space="preserve">   Ricardo Rodriguez    </w:t>
      </w:r>
      <w:r>
        <w:t xml:space="preserve">   Robben    </w:t>
      </w:r>
      <w:r>
        <w:t xml:space="preserve">   Ronaldo    </w:t>
      </w:r>
      <w:r>
        <w:t xml:space="preserve">   Rooney    </w:t>
      </w:r>
      <w:r>
        <w:t xml:space="preserve">   Sanchez    </w:t>
      </w:r>
      <w:r>
        <w:t xml:space="preserve">   Suarez    </w:t>
      </w:r>
      <w:r>
        <w:t xml:space="preserve">   Tevez    </w:t>
      </w:r>
      <w:r>
        <w:t xml:space="preserve">   Thiago Silva    </w:t>
      </w:r>
      <w:r>
        <w:t xml:space="preserve">   Vidal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players top 50</dc:title>
  <dcterms:created xsi:type="dcterms:W3CDTF">2021-10-11T07:19:31Z</dcterms:created>
  <dcterms:modified xsi:type="dcterms:W3CDTF">2021-10-11T07:19:31Z</dcterms:modified>
</cp:coreProperties>
</file>