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wore the number 11 shirt for these famous title winning teams: Manchester United 1995-96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started for Arsenal in goal in the last game at Highbury (v Wigan in May 2006) and the first game at the Emirates (v Aston Villa in August 2006)?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provided the most assists for England at the 2019 Women’s World Cup?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only Australian player to appear in the PFA Team of the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only English player to play in the Premier League under the same manager at three different clubs?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Before Raheem Sterling, who was the last English player to score a brace in an FA Cup final match at Wembley?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USA retained the Women’s World Cup – who are the only other nation to have done so?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the first goalkeeper to score a Premier League goal?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the only member of England’s EURO 96 squad to play for a non-British club side at the time?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Biggest head going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were the only team not to lose a single game at the 2010 World Cup?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2009/10 season Cristiano Ronaldo left Manchester United at the start of the campaign. Who took the number 7 shirt following his departure?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one of the three current EFL sides have played in 100+ seasons in the Football League but never in the topflight?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the first player to score a Premier League hat-trick for Tottenham Hotspur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last English manager (excluding caretakers) to finish in the top two of the Premier League?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the first player to score a Premier League hat-trick for Manchester United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first African player to play in as many as four different FA Cup finals?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the first player to score a Premier League hat-trick for Manchester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Brazil have played a selection of international friendlies at the Emirates Stadium – which is the only nation to beat them at the stadium?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the last Everton player to score a winning goal against Liverpool at Anfield?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Footy</dc:title>
  <dcterms:created xsi:type="dcterms:W3CDTF">2021-11-08T03:44:35Z</dcterms:created>
  <dcterms:modified xsi:type="dcterms:W3CDTF">2021-11-08T03:44:35Z</dcterms:modified>
</cp:coreProperties>
</file>